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E" w:rsidRPr="00D54FCE" w:rsidRDefault="002E15BE" w:rsidP="002E15BE">
      <w:pPr>
        <w:pStyle w:val="Teksttreci71"/>
        <w:shd w:val="clear" w:color="auto" w:fill="auto"/>
        <w:spacing w:before="0" w:line="140" w:lineRule="exact"/>
        <w:rPr>
          <w:rStyle w:val="Nagwek120"/>
          <w:sz w:val="22"/>
          <w:szCs w:val="22"/>
          <w:shd w:val="clear" w:color="auto" w:fill="auto"/>
        </w:rPr>
      </w:pPr>
      <w:bookmarkStart w:id="0" w:name="_GoBack"/>
      <w:bookmarkEnd w:id="0"/>
      <w:r w:rsidRPr="00D54FCE">
        <w:rPr>
          <w:rStyle w:val="Teksttreci70"/>
          <w:sz w:val="22"/>
          <w:szCs w:val="22"/>
        </w:rPr>
        <w:t xml:space="preserve">Załącznik </w:t>
      </w:r>
      <w:bookmarkStart w:id="1" w:name="bookmark0"/>
      <w:r w:rsidRPr="00D54FCE">
        <w:rPr>
          <w:rStyle w:val="Teksttreci70"/>
          <w:sz w:val="22"/>
          <w:szCs w:val="22"/>
        </w:rPr>
        <w:t>1</w:t>
      </w:r>
    </w:p>
    <w:p w:rsidR="002E15BE" w:rsidRDefault="002E15BE" w:rsidP="002E15BE">
      <w:pPr>
        <w:pStyle w:val="Nagwek121"/>
        <w:keepNext/>
        <w:keepLines/>
        <w:shd w:val="clear" w:color="auto" w:fill="auto"/>
        <w:ind w:right="220"/>
      </w:pPr>
      <w:r>
        <w:rPr>
          <w:rStyle w:val="Nagwek120"/>
        </w:rPr>
        <w:t>NIEBIESKA KARTA - A</w:t>
      </w:r>
      <w:r>
        <w:rPr>
          <w:rStyle w:val="Nagwek120"/>
          <w:vertAlign w:val="superscript"/>
        </w:rPr>
        <w:footnoteReference w:id="2"/>
      </w:r>
      <w:r>
        <w:rPr>
          <w:rStyle w:val="Nagwek120"/>
        </w:rPr>
        <w:t>*</w:t>
      </w:r>
      <w:bookmarkEnd w:id="1"/>
    </w:p>
    <w:p w:rsidR="002E15BE" w:rsidRPr="00D54FCE" w:rsidRDefault="002E15BE" w:rsidP="002E15BE">
      <w:pPr>
        <w:pStyle w:val="Teksttreci61"/>
        <w:shd w:val="clear" w:color="auto" w:fill="auto"/>
        <w:spacing w:after="126" w:line="140" w:lineRule="exact"/>
        <w:ind w:firstLine="0"/>
        <w:rPr>
          <w:rStyle w:val="Teksttreci60"/>
        </w:rPr>
      </w:pPr>
    </w:p>
    <w:p w:rsidR="002E15BE" w:rsidRPr="00BC4901" w:rsidRDefault="002E15BE" w:rsidP="002E15BE">
      <w:pPr>
        <w:pStyle w:val="Teksttreci61"/>
        <w:shd w:val="clear" w:color="auto" w:fill="auto"/>
        <w:spacing w:after="126" w:line="140" w:lineRule="exact"/>
        <w:ind w:firstLine="0"/>
        <w:rPr>
          <w:rStyle w:val="Teksttreci60"/>
        </w:rPr>
      </w:pPr>
      <w:r>
        <w:rPr>
          <w:rStyle w:val="Teksttreci60"/>
        </w:rPr>
        <w:t xml:space="preserve">…………………………………………………                                                                                                                                     .. </w:t>
      </w:r>
      <w:r w:rsidRPr="00BC4901">
        <w:rPr>
          <w:rStyle w:val="Teksttreci60"/>
        </w:rPr>
        <w:t>……………………………………</w:t>
      </w:r>
      <w:r w:rsidR="00225BAE">
        <w:rPr>
          <w:rStyle w:val="Teksttreci60"/>
        </w:rPr>
        <w:t>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126" w:line="140" w:lineRule="exact"/>
        <w:ind w:firstLine="0"/>
        <w:rPr>
          <w:rStyle w:val="Teksttreci60"/>
        </w:rPr>
      </w:pPr>
      <w:r w:rsidRPr="00BC4901">
        <w:rPr>
          <w:rStyle w:val="Teksttreci60"/>
        </w:rPr>
        <w:t xml:space="preserve">     (pieczęć podmiotu, o którym mowa                                                                                                                                                       (miejscowość, data)</w:t>
      </w:r>
    </w:p>
    <w:p w:rsidR="002E15BE" w:rsidRPr="00BC4901" w:rsidRDefault="002E15BE" w:rsidP="002E15BE">
      <w:pPr>
        <w:pStyle w:val="Teksttreci61"/>
        <w:shd w:val="clear" w:color="auto" w:fill="auto"/>
        <w:spacing w:after="88" w:line="182" w:lineRule="exact"/>
        <w:ind w:left="40" w:firstLine="0"/>
        <w:rPr>
          <w:rStyle w:val="Teksttreci60"/>
        </w:rPr>
      </w:pPr>
      <w:r w:rsidRPr="00BC4901">
        <w:rPr>
          <w:rStyle w:val="Teksttreci60"/>
        </w:rPr>
        <w:t xml:space="preserve"> w art. 9d ust. 2 ustawy z dnia 29 lipca 2005 r. </w:t>
      </w:r>
    </w:p>
    <w:p w:rsidR="002E15BE" w:rsidRPr="00BC4901" w:rsidRDefault="002E15BE" w:rsidP="002E15BE">
      <w:pPr>
        <w:pStyle w:val="Teksttreci61"/>
        <w:shd w:val="clear" w:color="auto" w:fill="auto"/>
        <w:spacing w:after="88" w:line="182" w:lineRule="exact"/>
        <w:ind w:left="40" w:firstLine="0"/>
        <w:rPr>
          <w:rStyle w:val="Teksttreci60"/>
        </w:rPr>
      </w:pPr>
      <w:r w:rsidRPr="00BC4901">
        <w:rPr>
          <w:rStyle w:val="Teksttreci60"/>
        </w:rPr>
        <w:t xml:space="preserve">     o przeciwdziałaniu przemocy w rodzinie, </w:t>
      </w:r>
    </w:p>
    <w:p w:rsidR="002E15BE" w:rsidRPr="00BC4901" w:rsidRDefault="002E15BE" w:rsidP="002E15BE">
      <w:pPr>
        <w:pStyle w:val="Teksttreci61"/>
        <w:shd w:val="clear" w:color="auto" w:fill="auto"/>
        <w:spacing w:after="88" w:line="182" w:lineRule="exact"/>
        <w:ind w:left="40" w:firstLine="0"/>
      </w:pPr>
      <w:r w:rsidRPr="00BC4901">
        <w:rPr>
          <w:rStyle w:val="Teksttreci60"/>
        </w:rPr>
        <w:t>wypełniającego formularz „Niebieska Karta — A"</w:t>
      </w:r>
    </w:p>
    <w:p w:rsidR="002E15BE" w:rsidRPr="00BC4901" w:rsidRDefault="002E15BE" w:rsidP="002E15BE">
      <w:pPr>
        <w:pStyle w:val="Teksttreci1"/>
        <w:numPr>
          <w:ilvl w:val="0"/>
          <w:numId w:val="1"/>
        </w:numPr>
        <w:shd w:val="clear" w:color="auto" w:fill="auto"/>
        <w:tabs>
          <w:tab w:val="left" w:pos="178"/>
        </w:tabs>
        <w:spacing w:line="298" w:lineRule="exact"/>
        <w:ind w:left="380" w:hanging="36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DANE OSOBY, CO DO KTÓREJ ISTNIEJE PODEJRZENIE, ZE JEST DOTKNIĘTA PRZEMOCĄ W RODZINIE</w:t>
      </w:r>
    </w:p>
    <w:p w:rsidR="002E15BE" w:rsidRPr="00BC4901" w:rsidRDefault="002E15BE" w:rsidP="002E15BE">
      <w:pPr>
        <w:pStyle w:val="Teksttreci1"/>
        <w:numPr>
          <w:ilvl w:val="1"/>
          <w:numId w:val="1"/>
        </w:numPr>
        <w:shd w:val="clear" w:color="auto" w:fill="auto"/>
        <w:tabs>
          <w:tab w:val="left" w:pos="582"/>
          <w:tab w:val="left" w:leader="dot" w:pos="9711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Imię i nazwisko: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1"/>
        </w:numPr>
        <w:shd w:val="clear" w:color="auto" w:fill="auto"/>
        <w:tabs>
          <w:tab w:val="left" w:pos="591"/>
          <w:tab w:val="left" w:leader="dot" w:pos="9750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Imiona rodziców: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1"/>
        </w:numPr>
        <w:shd w:val="clear" w:color="auto" w:fill="auto"/>
        <w:tabs>
          <w:tab w:val="left" w:pos="601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Miejsce zamieszkania: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2838"/>
          <w:tab w:val="left" w:leader="dot" w:pos="6634"/>
          <w:tab w:val="left" w:leader="dot" w:pos="9505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kod pocztowy:</w:t>
      </w:r>
      <w:r w:rsidRPr="00BC4901">
        <w:rPr>
          <w:rStyle w:val="Teksttreci0"/>
          <w:sz w:val="18"/>
          <w:szCs w:val="18"/>
        </w:rPr>
        <w:tab/>
        <w:t>miejscowość:</w:t>
      </w:r>
      <w:r w:rsidRPr="00BC4901">
        <w:rPr>
          <w:rStyle w:val="Teksttreci0"/>
          <w:sz w:val="18"/>
          <w:szCs w:val="18"/>
        </w:rPr>
        <w:tab/>
        <w:t>województwo: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4302"/>
          <w:tab w:val="left" w:leader="dot" w:pos="6726"/>
          <w:tab w:val="left" w:leader="dot" w:pos="9505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ulica:</w:t>
      </w:r>
      <w:r w:rsidRPr="00BC4901">
        <w:rPr>
          <w:rStyle w:val="Teksttreci0"/>
          <w:sz w:val="18"/>
          <w:szCs w:val="18"/>
        </w:rPr>
        <w:tab/>
        <w:t>numer domu:</w:t>
      </w:r>
      <w:r w:rsidRPr="00BC4901">
        <w:rPr>
          <w:rStyle w:val="Teksttreci0"/>
          <w:sz w:val="18"/>
          <w:szCs w:val="18"/>
        </w:rPr>
        <w:tab/>
        <w:t>numer mieszkania: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5266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numer telefonu: 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1"/>
        </w:numPr>
        <w:shd w:val="clear" w:color="auto" w:fill="auto"/>
        <w:tabs>
          <w:tab w:val="left" w:pos="586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Aktualny adres pobytu: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2838"/>
          <w:tab w:val="left" w:leader="dot" w:pos="6634"/>
          <w:tab w:val="left" w:leader="dot" w:pos="9510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kod pocztowy: </w:t>
      </w:r>
      <w:r w:rsidRPr="00BC4901">
        <w:rPr>
          <w:rStyle w:val="Teksttreci0"/>
          <w:sz w:val="18"/>
          <w:szCs w:val="18"/>
        </w:rPr>
        <w:tab/>
        <w:t xml:space="preserve">miejscowość: </w:t>
      </w:r>
      <w:r w:rsidRPr="00BC4901">
        <w:rPr>
          <w:rStyle w:val="Teksttreci0"/>
          <w:sz w:val="18"/>
          <w:szCs w:val="18"/>
        </w:rPr>
        <w:tab/>
        <w:t xml:space="preserve">województwo: 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4302"/>
          <w:tab w:val="left" w:leader="dot" w:pos="6726"/>
          <w:tab w:val="left" w:leader="dot" w:pos="9505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ulica:</w:t>
      </w:r>
      <w:r w:rsidRPr="00BC4901">
        <w:rPr>
          <w:rStyle w:val="Teksttreci0"/>
          <w:sz w:val="18"/>
          <w:szCs w:val="18"/>
        </w:rPr>
        <w:tab/>
        <w:t>numer domu:</w:t>
      </w:r>
      <w:r w:rsidRPr="00BC4901">
        <w:rPr>
          <w:rStyle w:val="Teksttreci0"/>
          <w:sz w:val="18"/>
          <w:szCs w:val="18"/>
        </w:rPr>
        <w:tab/>
        <w:t>numer mieszkania: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5266"/>
        </w:tabs>
        <w:spacing w:line="298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numer telefonu: </w:t>
      </w:r>
      <w:r w:rsidRPr="00BC4901">
        <w:rPr>
          <w:rStyle w:val="Teksttreci0"/>
          <w:sz w:val="18"/>
          <w:szCs w:val="18"/>
        </w:rPr>
        <w:tab/>
      </w:r>
    </w:p>
    <w:p w:rsidR="00225BAE" w:rsidRPr="00225BAE" w:rsidRDefault="002E15BE" w:rsidP="002E15BE">
      <w:pPr>
        <w:pStyle w:val="Teksttreci1"/>
        <w:numPr>
          <w:ilvl w:val="0"/>
          <w:numId w:val="1"/>
        </w:numPr>
        <w:shd w:val="clear" w:color="auto" w:fill="auto"/>
        <w:tabs>
          <w:tab w:val="left" w:pos="231"/>
        </w:tabs>
        <w:spacing w:line="341" w:lineRule="exact"/>
        <w:ind w:left="380" w:right="120" w:hanging="360"/>
        <w:rPr>
          <w:rStyle w:val="Teksttreci0"/>
          <w:sz w:val="18"/>
          <w:szCs w:val="18"/>
          <w:shd w:val="clear" w:color="auto" w:fill="auto"/>
        </w:rPr>
      </w:pPr>
      <w:r w:rsidRPr="00BC4901">
        <w:rPr>
          <w:rStyle w:val="Teksttreci0"/>
          <w:sz w:val="18"/>
          <w:szCs w:val="18"/>
        </w:rPr>
        <w:t>INFORMACJA DOTYCZĄCA ZGŁOSZENIA PODEJRZENIA STOSOWANIA PRZEMOCY W RODZINIE</w:t>
      </w:r>
    </w:p>
    <w:p w:rsidR="002E15BE" w:rsidRPr="00BC4901" w:rsidRDefault="002E15BE" w:rsidP="00225BAE">
      <w:pPr>
        <w:pStyle w:val="Teksttreci1"/>
        <w:shd w:val="clear" w:color="auto" w:fill="auto"/>
        <w:tabs>
          <w:tab w:val="left" w:pos="231"/>
        </w:tabs>
        <w:spacing w:line="341" w:lineRule="exact"/>
        <w:ind w:left="380" w:right="12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 1. Zgłaszający: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38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osoba, co do której istnieje podejrzenie, że jest dotknięta przemocą w rodzinie: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2. Zgłaszający: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380" w:firstLine="0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inna osoba</w:t>
      </w:r>
      <w:r w:rsidRPr="00BC4901">
        <w:rPr>
          <w:rStyle w:val="Teksttreci60"/>
          <w:sz w:val="18"/>
          <w:szCs w:val="18"/>
        </w:rPr>
        <w:t xml:space="preserve"> (np. rodzic, opiekun prawny, opiekun faktyczny, osoba najbliższa, świadek):</w:t>
      </w:r>
    </w:p>
    <w:p w:rsidR="002E15BE" w:rsidRPr="00BC4901" w:rsidRDefault="002E15BE" w:rsidP="00225BAE">
      <w:pPr>
        <w:pStyle w:val="Teksttreci61"/>
        <w:shd w:val="clear" w:color="auto" w:fill="auto"/>
        <w:spacing w:after="0" w:line="360" w:lineRule="auto"/>
        <w:ind w:left="380" w:firstLine="0"/>
        <w:rPr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</w:t>
      </w:r>
      <w:r w:rsidRPr="00BC4901">
        <w:rPr>
          <w:rStyle w:val="Teksttreci0"/>
          <w:sz w:val="18"/>
          <w:szCs w:val="18"/>
        </w:rPr>
        <w:t>imię i nazwisko:</w:t>
      </w:r>
      <w:r w:rsidR="00225BAE">
        <w:rPr>
          <w:rStyle w:val="Teksttreci0"/>
          <w:sz w:val="18"/>
          <w:szCs w:val="18"/>
        </w:rPr>
        <w:t>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numPr>
          <w:ilvl w:val="0"/>
          <w:numId w:val="2"/>
        </w:numPr>
        <w:shd w:val="clear" w:color="auto" w:fill="auto"/>
        <w:tabs>
          <w:tab w:val="left" w:pos="601"/>
        </w:tabs>
        <w:spacing w:line="307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miejsce zamieszkania: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3142"/>
          <w:tab w:val="left" w:leader="dot" w:pos="6723"/>
          <w:tab w:val="left" w:leader="dot" w:pos="9805"/>
        </w:tabs>
        <w:spacing w:line="307" w:lineRule="exact"/>
        <w:ind w:left="6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kod pocztowy:</w:t>
      </w:r>
      <w:r w:rsidRPr="00BC4901">
        <w:rPr>
          <w:rStyle w:val="Teksttreci0"/>
          <w:sz w:val="18"/>
          <w:szCs w:val="18"/>
        </w:rPr>
        <w:tab/>
        <w:t>miejscowość:</w:t>
      </w:r>
      <w:r w:rsidRPr="00BC4901">
        <w:rPr>
          <w:rStyle w:val="Teksttreci0"/>
          <w:sz w:val="18"/>
          <w:szCs w:val="18"/>
        </w:rPr>
        <w:tab/>
        <w:t>województwo: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4482"/>
          <w:tab w:val="left" w:leader="dot" w:pos="6858"/>
          <w:tab w:val="left" w:leader="dot" w:pos="9805"/>
        </w:tabs>
        <w:spacing w:line="307" w:lineRule="exact"/>
        <w:ind w:left="6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ulica:</w:t>
      </w:r>
      <w:r w:rsidRPr="00BC4901">
        <w:rPr>
          <w:rStyle w:val="Teksttreci0"/>
          <w:sz w:val="18"/>
          <w:szCs w:val="18"/>
        </w:rPr>
        <w:tab/>
        <w:t>numer domu:</w:t>
      </w:r>
      <w:r w:rsidRPr="00BC4901">
        <w:rPr>
          <w:rStyle w:val="Teksttreci0"/>
          <w:sz w:val="18"/>
          <w:szCs w:val="18"/>
        </w:rPr>
        <w:tab/>
        <w:t>numer mieszkania: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5562"/>
        </w:tabs>
        <w:spacing w:line="307" w:lineRule="exact"/>
        <w:ind w:left="6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numer telefonu: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spacing w:line="274" w:lineRule="exact"/>
        <w:ind w:left="380" w:hanging="36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III. DANE OSOBY, WOBEC KTÓREJ ISTNIEJE PODEJRZENIE, ZE STOSUJE PRZEMOC W RODZINIE</w:t>
      </w:r>
    </w:p>
    <w:p w:rsidR="002E15BE" w:rsidRPr="00BC4901" w:rsidRDefault="002E15BE" w:rsidP="002E15BE">
      <w:pPr>
        <w:pStyle w:val="Teksttreci1"/>
        <w:numPr>
          <w:ilvl w:val="1"/>
          <w:numId w:val="2"/>
        </w:numPr>
        <w:shd w:val="clear" w:color="auto" w:fill="auto"/>
        <w:tabs>
          <w:tab w:val="left" w:pos="582"/>
          <w:tab w:val="left" w:leader="dot" w:pos="9894"/>
        </w:tabs>
        <w:spacing w:line="274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Imię i nazwisko: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2"/>
        </w:numPr>
        <w:shd w:val="clear" w:color="auto" w:fill="auto"/>
        <w:tabs>
          <w:tab w:val="left" w:pos="591"/>
        </w:tabs>
        <w:spacing w:line="274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Miejsce zamieszkania: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2838"/>
          <w:tab w:val="left" w:leader="dot" w:pos="6634"/>
          <w:tab w:val="left" w:leader="dot" w:pos="9716"/>
        </w:tabs>
        <w:spacing w:line="274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kod pocztowy:</w:t>
      </w:r>
      <w:r w:rsidRPr="00BC4901">
        <w:rPr>
          <w:rStyle w:val="Teksttreci0"/>
          <w:sz w:val="18"/>
          <w:szCs w:val="18"/>
        </w:rPr>
        <w:tab/>
        <w:t>miejscowość:</w:t>
      </w:r>
      <w:r w:rsidRPr="00BC4901">
        <w:rPr>
          <w:rStyle w:val="Teksttreci0"/>
          <w:sz w:val="18"/>
          <w:szCs w:val="18"/>
        </w:rPr>
        <w:tab/>
        <w:t>województwo: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4302"/>
          <w:tab w:val="left" w:leader="dot" w:pos="6726"/>
          <w:tab w:val="left" w:leader="dot" w:pos="9716"/>
        </w:tabs>
        <w:spacing w:line="274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ulica:</w:t>
      </w:r>
      <w:r w:rsidRPr="00BC4901">
        <w:rPr>
          <w:rStyle w:val="Teksttreci0"/>
          <w:sz w:val="18"/>
          <w:szCs w:val="18"/>
        </w:rPr>
        <w:tab/>
        <w:t>numer domu:</w:t>
      </w:r>
      <w:r w:rsidRPr="00BC4901">
        <w:rPr>
          <w:rStyle w:val="Teksttreci0"/>
          <w:sz w:val="18"/>
          <w:szCs w:val="18"/>
        </w:rPr>
        <w:tab/>
        <w:t>numer mieszkania: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5266"/>
        </w:tabs>
        <w:spacing w:line="274" w:lineRule="exact"/>
        <w:ind w:left="3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numer telefonu: 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2"/>
        </w:numPr>
        <w:shd w:val="clear" w:color="auto" w:fill="auto"/>
        <w:tabs>
          <w:tab w:val="left" w:pos="601"/>
        </w:tabs>
        <w:spacing w:line="274" w:lineRule="exact"/>
        <w:ind w:left="38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Stosunek pokrewieństwa z osobą, co do której istnieje podejrzenie, że jest dotknięta przemocą w rodzinie: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601"/>
        </w:tabs>
        <w:spacing w:line="274" w:lineRule="exact"/>
        <w:ind w:left="38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601"/>
        </w:tabs>
        <w:spacing w:line="274" w:lineRule="exact"/>
        <w:ind w:firstLine="0"/>
        <w:rPr>
          <w:sz w:val="18"/>
          <w:szCs w:val="18"/>
        </w:rPr>
      </w:pPr>
    </w:p>
    <w:p w:rsidR="002E15BE" w:rsidRPr="00BC4901" w:rsidRDefault="002E15BE" w:rsidP="002E15BE">
      <w:pPr>
        <w:pStyle w:val="Teksttreci1"/>
        <w:numPr>
          <w:ilvl w:val="0"/>
          <w:numId w:val="7"/>
        </w:numPr>
        <w:shd w:val="clear" w:color="auto" w:fill="auto"/>
        <w:spacing w:after="138" w:line="211" w:lineRule="exact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CZY OSOBA, WOBEC KTÓREJ ISTNIEJE PODEJRZENIE, ŻE STOSUJE PRZEMOC W RODZINIE, ZACHOWY</w:t>
      </w:r>
      <w:r w:rsidRPr="00BC4901">
        <w:rPr>
          <w:rStyle w:val="Teksttreci0"/>
          <w:sz w:val="18"/>
          <w:szCs w:val="18"/>
        </w:rPr>
        <w:softHyphen/>
        <w:t>WAŁA SIĘ W NASTĘPUJĄCY SPOSÓB: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3"/>
        <w:gridCol w:w="936"/>
        <w:gridCol w:w="936"/>
        <w:gridCol w:w="936"/>
        <w:gridCol w:w="931"/>
        <w:gridCol w:w="936"/>
        <w:gridCol w:w="950"/>
      </w:tblGrid>
      <w:tr w:rsidR="002E15BE" w:rsidRPr="00BC4901" w:rsidTr="005673E7">
        <w:trPr>
          <w:trHeight w:val="4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8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Formy przemocy w rodzinie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6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dorosłych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80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dzieci</w:t>
            </w:r>
          </w:p>
        </w:tc>
      </w:tr>
      <w:tr w:rsidR="002E15BE" w:rsidRPr="00BC4901" w:rsidTr="005673E7">
        <w:trPr>
          <w:trHeight w:val="5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Stosowała przemoc fizyczną, w tym: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popychanie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uderzanie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wykręcanie rąk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duszenie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kopanie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spoliczkowanie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61"/>
              <w:shd w:val="clear" w:color="auto" w:fill="auto"/>
              <w:spacing w:after="0"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8"/>
                <w:sz w:val="18"/>
                <w:szCs w:val="18"/>
                <w:lang w:eastAsia="pl-PL"/>
              </w:rPr>
              <w:t>inne</w:t>
            </w:r>
            <w:r w:rsidRPr="00C23ED1">
              <w:rPr>
                <w:rStyle w:val="Teksttreci60"/>
                <w:sz w:val="18"/>
                <w:szCs w:val="18"/>
                <w:lang w:eastAsia="pl-PL"/>
              </w:rPr>
              <w:t xml:space="preserve"> (podać jakie)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Uszkodzenia ciała, w tym: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zasinienia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zadrapania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krwawienia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oparzenia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61"/>
              <w:shd w:val="clear" w:color="auto" w:fill="auto"/>
              <w:spacing w:after="0"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8"/>
                <w:sz w:val="18"/>
                <w:szCs w:val="18"/>
                <w:lang w:eastAsia="pl-PL"/>
              </w:rPr>
              <w:t>inne</w:t>
            </w:r>
            <w:r w:rsidRPr="00C23ED1">
              <w:rPr>
                <w:rStyle w:val="Teksttreci60"/>
                <w:sz w:val="18"/>
                <w:szCs w:val="18"/>
                <w:lang w:eastAsia="pl-PL"/>
              </w:rPr>
              <w:t xml:space="preserve"> (podać jakie)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Stosowała przemoc psychiczną, w tym: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izolację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wyzwiska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ośmieszanie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groźby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kontrolowanie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ograniczanie kontaktów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krytykowanie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poniżanie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demoralizację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ciągłe niepokojenie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8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61"/>
              <w:shd w:val="clear" w:color="auto" w:fill="auto"/>
              <w:spacing w:after="0"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8"/>
                <w:sz w:val="18"/>
                <w:szCs w:val="18"/>
                <w:lang w:eastAsia="pl-PL"/>
              </w:rPr>
              <w:t>inne</w:t>
            </w:r>
            <w:r w:rsidRPr="00C23ED1">
              <w:rPr>
                <w:rStyle w:val="Teksttreci60"/>
                <w:sz w:val="18"/>
                <w:szCs w:val="18"/>
                <w:lang w:eastAsia="pl-PL"/>
              </w:rPr>
              <w:t xml:space="preserve"> (podać jakie)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Stosowała przemoc seksualną, w tym: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06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06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</w:tr>
      <w:tr w:rsidR="002E15BE" w:rsidRPr="00BC4901" w:rsidTr="005673E7">
        <w:trPr>
          <w:trHeight w:val="5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06" w:lineRule="exact"/>
              <w:ind w:left="100" w:firstLine="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zmuszanie do obcowania płciowego i innych czynności seksualnych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BC4901" w:rsidRDefault="002E15BE" w:rsidP="0056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BC4901" w:rsidRDefault="002E15BE" w:rsidP="0056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BC4901" w:rsidRDefault="002E15BE" w:rsidP="0056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BC4901" w:rsidRDefault="002E15BE" w:rsidP="0056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BC4901" w:rsidRDefault="002E15BE" w:rsidP="0056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BC4901" w:rsidRDefault="002E15BE" w:rsidP="0056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Inny rodzaj zachowań, w tym: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8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320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wobec kogo*</w:t>
            </w:r>
          </w:p>
        </w:tc>
      </w:tr>
      <w:tr w:rsidR="002E15BE" w:rsidRPr="00BC4901" w:rsidTr="005673E7">
        <w:trPr>
          <w:trHeight w:val="31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niszczenie/uszkodzenie mienia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zabór/przywłaszczenie mienia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groźba karalna/znieważenie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zmuszanie do picia alkoholu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9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11" w:lineRule="exact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lastRenderedPageBreak/>
              <w:t>zmuszanie do zażywania środków odurzających lub substancji psychotropowych oraz niezleconych przez lekarza leków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inne działające na szkodę najbliższych</w:t>
            </w:r>
          </w:p>
          <w:p w:rsidR="002E15BE" w:rsidRPr="00C23ED1" w:rsidRDefault="002E15BE" w:rsidP="005673E7">
            <w:pPr>
              <w:pStyle w:val="Teksttreci61"/>
              <w:shd w:val="clear" w:color="auto" w:fill="auto"/>
              <w:spacing w:after="0"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0"/>
                <w:sz w:val="18"/>
                <w:szCs w:val="18"/>
                <w:lang w:eastAsia="pl-PL"/>
              </w:rPr>
              <w:t>(podać jakie)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BE" w:rsidRPr="00BC4901" w:rsidRDefault="002E15BE" w:rsidP="002E15BE">
      <w:pPr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* np. żony, męża, partnerki, partnera, matki, ojca, córki, syna</w:t>
      </w:r>
    </w:p>
    <w:p w:rsidR="002E15BE" w:rsidRPr="00BC4901" w:rsidRDefault="002E15BE" w:rsidP="002E15BE">
      <w:pPr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pStyle w:val="Teksttreci1"/>
        <w:numPr>
          <w:ilvl w:val="0"/>
          <w:numId w:val="7"/>
        </w:numPr>
        <w:shd w:val="clear" w:color="auto" w:fill="auto"/>
        <w:spacing w:line="360" w:lineRule="auto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OD JAK DAWNA TE ZACHOWANIA MAJĄ MIEJSCE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Podpistabeli21"/>
        <w:shd w:val="clear" w:color="auto" w:fill="auto"/>
        <w:spacing w:line="170" w:lineRule="exact"/>
        <w:rPr>
          <w:rStyle w:val="Teksttreci0"/>
          <w:sz w:val="18"/>
          <w:szCs w:val="18"/>
        </w:rPr>
      </w:pPr>
      <w:r w:rsidRPr="00BC4901">
        <w:rPr>
          <w:rStyle w:val="Podpistabeli20"/>
          <w:sz w:val="18"/>
          <w:szCs w:val="18"/>
        </w:rPr>
        <w:t>VI. ZACHOWANIE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127"/>
        </w:tabs>
        <w:spacing w:line="360" w:lineRule="auto"/>
        <w:ind w:firstLine="0"/>
        <w:rPr>
          <w:rStyle w:val="Teksttreci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44"/>
        <w:gridCol w:w="1675"/>
        <w:gridCol w:w="1680"/>
        <w:gridCol w:w="1680"/>
        <w:gridCol w:w="1690"/>
      </w:tblGrid>
      <w:tr w:rsidR="002E15BE" w:rsidRPr="00BC4901" w:rsidTr="005673E7">
        <w:trPr>
          <w:trHeight w:val="730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58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Zachowanie się osoby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Osoba, co do której istnieje podejrzenie, że jest dotknięta przemocą w rodzinie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Osoba, wobec której istnieje podejrzenie, że stosuje przemoc w rodzinie</w:t>
            </w:r>
          </w:p>
        </w:tc>
      </w:tr>
      <w:tr w:rsidR="002E15BE" w:rsidRPr="00BC4901" w:rsidTr="005673E7">
        <w:trPr>
          <w:trHeight w:val="298"/>
          <w:jc w:val="center"/>
        </w:trPr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66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70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66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70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trudność nawiązania kontaktu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spokojny/-na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płaczliwy/-wa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zastraszony/-na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unika rozmów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agresywny/-na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stawia opór Policji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firstLine="0"/>
        <w:rPr>
          <w:rStyle w:val="Teksttreci0"/>
          <w:sz w:val="18"/>
          <w:szCs w:val="18"/>
        </w:rPr>
      </w:pP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firstLine="0"/>
        <w:rPr>
          <w:rStyle w:val="Teksttreci0"/>
          <w:sz w:val="18"/>
          <w:szCs w:val="18"/>
        </w:rPr>
      </w:pPr>
    </w:p>
    <w:p w:rsidR="002E15BE" w:rsidRPr="00BC4901" w:rsidRDefault="002E15BE" w:rsidP="002E15BE">
      <w:pPr>
        <w:pStyle w:val="Podpistabeli21"/>
        <w:shd w:val="clear" w:color="auto" w:fill="auto"/>
        <w:spacing w:line="187" w:lineRule="exact"/>
        <w:jc w:val="center"/>
        <w:rPr>
          <w:sz w:val="18"/>
          <w:szCs w:val="18"/>
        </w:rPr>
      </w:pPr>
      <w:r w:rsidRPr="00BC4901">
        <w:rPr>
          <w:rStyle w:val="Podpistabeli20"/>
          <w:sz w:val="18"/>
          <w:szCs w:val="18"/>
        </w:rPr>
        <w:t>VII. OPIS MIEJSCA ZDARZENIA</w:t>
      </w:r>
    </w:p>
    <w:p w:rsidR="002E15BE" w:rsidRPr="00BC4901" w:rsidRDefault="002E15BE" w:rsidP="002E15BE">
      <w:pPr>
        <w:pStyle w:val="Podpistabeli31"/>
        <w:shd w:val="clear" w:color="auto" w:fill="auto"/>
        <w:jc w:val="center"/>
        <w:rPr>
          <w:rStyle w:val="Podpistabeli30"/>
          <w:sz w:val="18"/>
          <w:szCs w:val="18"/>
        </w:rPr>
      </w:pPr>
      <w:r w:rsidRPr="00BC4901">
        <w:rPr>
          <w:rStyle w:val="Podpistabeli30"/>
          <w:sz w:val="18"/>
          <w:szCs w:val="18"/>
        </w:rPr>
        <w:t>(np. szkody, zniszczone sprzęty, nieporządek, rozbite szkło, uszkodzone drzwi, brud, ślady krwi, ślady spożywania alkoholu, wyczuwalna woń alkoholu, inne)</w:t>
      </w:r>
    </w:p>
    <w:p w:rsidR="002E15BE" w:rsidRPr="00BC4901" w:rsidRDefault="002E15BE" w:rsidP="002E15BE">
      <w:pPr>
        <w:pStyle w:val="Podpistabeli31"/>
        <w:shd w:val="clear" w:color="auto" w:fill="auto"/>
        <w:spacing w:line="360" w:lineRule="auto"/>
        <w:rPr>
          <w:rStyle w:val="Podpistabeli30"/>
          <w:sz w:val="18"/>
          <w:szCs w:val="18"/>
        </w:rPr>
      </w:pPr>
      <w:r w:rsidRPr="00BC4901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Podpistabeli31"/>
        <w:shd w:val="clear" w:color="auto" w:fill="auto"/>
        <w:spacing w:line="360" w:lineRule="auto"/>
        <w:rPr>
          <w:rStyle w:val="Podpistabeli30"/>
          <w:sz w:val="18"/>
          <w:szCs w:val="18"/>
        </w:rPr>
      </w:pPr>
      <w:r w:rsidRPr="00BC4901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…………………………………………………………………………………………………………………..</w:t>
      </w:r>
    </w:p>
    <w:p w:rsidR="002E15BE" w:rsidRPr="00BC4901" w:rsidRDefault="002E15BE" w:rsidP="002E15BE">
      <w:pPr>
        <w:pStyle w:val="Podpistabeli31"/>
        <w:shd w:val="clear" w:color="auto" w:fill="auto"/>
        <w:spacing w:line="360" w:lineRule="auto"/>
        <w:rPr>
          <w:rStyle w:val="Podpistabeli30"/>
          <w:sz w:val="18"/>
          <w:szCs w:val="18"/>
        </w:rPr>
      </w:pPr>
      <w:r w:rsidRPr="00BC4901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Podpistabeli31"/>
        <w:shd w:val="clear" w:color="auto" w:fill="auto"/>
        <w:spacing w:line="360" w:lineRule="auto"/>
        <w:rPr>
          <w:rStyle w:val="Podpistabeli30"/>
          <w:sz w:val="18"/>
          <w:szCs w:val="18"/>
        </w:rPr>
      </w:pPr>
      <w:r w:rsidRPr="00BC4901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5673E7">
        <w:rPr>
          <w:rStyle w:val="Podpistabeli3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 xml:space="preserve">VIII. ŚWIADKOWIE STOSOWANIA PRZEMOCY W RODZINIE </w:t>
      </w:r>
    </w:p>
    <w:p w:rsidR="00225BAE" w:rsidRDefault="00225BAE" w:rsidP="002E15BE">
      <w:pPr>
        <w:spacing w:line="360" w:lineRule="auto"/>
        <w:rPr>
          <w:rFonts w:ascii="Arial" w:hAnsi="Arial" w:cs="Arial"/>
          <w:sz w:val="18"/>
          <w:szCs w:val="18"/>
        </w:rPr>
      </w:pPr>
    </w:p>
    <w:p w:rsidR="00225BAE" w:rsidRDefault="00225BAE" w:rsidP="002E15BE">
      <w:pPr>
        <w:spacing w:line="360" w:lineRule="auto"/>
        <w:rPr>
          <w:rFonts w:ascii="Arial" w:hAnsi="Arial" w:cs="Arial"/>
          <w:sz w:val="18"/>
          <w:szCs w:val="18"/>
        </w:rPr>
      </w:pPr>
    </w:p>
    <w:p w:rsidR="00225BAE" w:rsidRDefault="00225BAE" w:rsidP="002E15BE">
      <w:pPr>
        <w:spacing w:line="360" w:lineRule="auto"/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lastRenderedPageBreak/>
        <w:t>Świadek I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……………………………………………………………………………………………………………………………….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 xml:space="preserve">Miejsce zamieszkania: 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 xml:space="preserve">kod pocztowy:…………………………. miejscowość: </w:t>
      </w:r>
      <w:r w:rsidR="00225BAE">
        <w:rPr>
          <w:rFonts w:ascii="Arial" w:hAnsi="Arial" w:cs="Arial"/>
          <w:sz w:val="18"/>
          <w:szCs w:val="18"/>
        </w:rPr>
        <w:t>………..…………………………</w:t>
      </w:r>
      <w:r w:rsidRPr="00BC4901">
        <w:rPr>
          <w:rFonts w:ascii="Arial" w:hAnsi="Arial" w:cs="Arial"/>
          <w:sz w:val="18"/>
          <w:szCs w:val="18"/>
        </w:rPr>
        <w:t xml:space="preserve"> województwo……………………………………….</w:t>
      </w:r>
      <w:r w:rsidRPr="00BC4901">
        <w:rPr>
          <w:rFonts w:ascii="Arial" w:hAnsi="Arial" w:cs="Arial"/>
          <w:sz w:val="18"/>
          <w:szCs w:val="18"/>
        </w:rPr>
        <w:tab/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ulica:…………………………</w:t>
      </w:r>
      <w:r w:rsidR="00225BAE">
        <w:rPr>
          <w:rFonts w:ascii="Arial" w:hAnsi="Arial" w:cs="Arial"/>
          <w:sz w:val="18"/>
          <w:szCs w:val="18"/>
        </w:rPr>
        <w:t>……………… numer domu: ……………………………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numer telefonu</w:t>
      </w:r>
      <w:r w:rsidR="00225BAE">
        <w:rPr>
          <w:rFonts w:ascii="Arial" w:hAnsi="Arial" w:cs="Arial"/>
          <w:sz w:val="18"/>
          <w:szCs w:val="18"/>
        </w:rPr>
        <w:t>: ……………………………………………………………………………</w:t>
      </w:r>
      <w:r w:rsidRPr="00BC4901">
        <w:rPr>
          <w:rFonts w:ascii="Arial" w:hAnsi="Arial" w:cs="Arial"/>
          <w:sz w:val="18"/>
          <w:szCs w:val="18"/>
        </w:rPr>
        <w:tab/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Świadek II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……………………………………………………………………………………………………………………………….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 xml:space="preserve">Miejsce zamieszkania: 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kod pocztowy:…………………………. miejscowość: …………………………… województwo……………………………….</w:t>
      </w:r>
      <w:r w:rsidRPr="00BC4901">
        <w:rPr>
          <w:rFonts w:ascii="Arial" w:hAnsi="Arial" w:cs="Arial"/>
          <w:sz w:val="18"/>
          <w:szCs w:val="18"/>
        </w:rPr>
        <w:tab/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ulica:……………………</w:t>
      </w:r>
      <w:r w:rsidR="00225BAE">
        <w:rPr>
          <w:rFonts w:ascii="Arial" w:hAnsi="Arial" w:cs="Arial"/>
          <w:sz w:val="18"/>
          <w:szCs w:val="18"/>
        </w:rPr>
        <w:t>…………………… numer domu: …………………………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numer telefonu: …………………………………………</w:t>
      </w:r>
      <w:r w:rsidR="00225BAE">
        <w:rPr>
          <w:rFonts w:ascii="Arial" w:hAnsi="Arial" w:cs="Arial"/>
          <w:sz w:val="18"/>
          <w:szCs w:val="18"/>
        </w:rPr>
        <w:t>………………………………</w:t>
      </w:r>
      <w:r w:rsidRPr="00BC4901">
        <w:rPr>
          <w:rFonts w:ascii="Arial" w:hAnsi="Arial" w:cs="Arial"/>
          <w:sz w:val="18"/>
          <w:szCs w:val="18"/>
        </w:rPr>
        <w:tab/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Świadek III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……………………………………………………………………………………………………………………………….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 xml:space="preserve">Miejsce zamieszkania: 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kod pocztowy:…………………………. miejscowość: …………………………… województwo ……………………………………….</w:t>
      </w:r>
      <w:r w:rsidRPr="00BC4901">
        <w:rPr>
          <w:rFonts w:ascii="Arial" w:hAnsi="Arial" w:cs="Arial"/>
          <w:sz w:val="18"/>
          <w:szCs w:val="18"/>
        </w:rPr>
        <w:tab/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ulica:………………………………………… numer domu: ……………………………………………</w:t>
      </w:r>
    </w:p>
    <w:p w:rsidR="002E15BE" w:rsidRPr="00BC4901" w:rsidRDefault="002E15BE" w:rsidP="002E15BE">
      <w:pPr>
        <w:spacing w:line="360" w:lineRule="auto"/>
        <w:rPr>
          <w:rFonts w:ascii="Arial" w:hAnsi="Arial" w:cs="Arial"/>
          <w:sz w:val="18"/>
          <w:szCs w:val="18"/>
        </w:rPr>
      </w:pPr>
      <w:r w:rsidRPr="00BC4901">
        <w:rPr>
          <w:rFonts w:ascii="Arial" w:hAnsi="Arial" w:cs="Arial"/>
          <w:sz w:val="18"/>
          <w:szCs w:val="18"/>
        </w:rPr>
        <w:t>numer telefonu: ………………………………………………………………………………</w:t>
      </w:r>
      <w:r w:rsidRPr="00BC4901">
        <w:rPr>
          <w:rFonts w:ascii="Arial" w:hAnsi="Arial" w:cs="Arial"/>
          <w:sz w:val="18"/>
          <w:szCs w:val="18"/>
        </w:rPr>
        <w:tab/>
      </w:r>
    </w:p>
    <w:p w:rsidR="002E15BE" w:rsidRPr="00BC4901" w:rsidRDefault="002E15BE" w:rsidP="002E15BE">
      <w:pPr>
        <w:rPr>
          <w:rFonts w:ascii="Arial" w:hAnsi="Arial" w:cs="Arial"/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 IX. CZY OSOBA, WOBEC KTÓREJ ISTNIEJE PODEJRZENIE, ŻE STOSUJE PRZEMOC W RODZINIE, BYŁA JUŻ KIEDYKOLWIEK KARANA ZA PRZESTĘPSTWO Z UŻYCIEM PRZEMOCY LUB GROŹBY JEJ UŻYCIA: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568"/>
          <w:tab w:val="left" w:pos="8230"/>
        </w:tabs>
        <w:spacing w:after="275" w:line="170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TAK □</w:t>
      </w:r>
      <w:r w:rsidRPr="00BC4901">
        <w:rPr>
          <w:rStyle w:val="Teksttreci0"/>
          <w:sz w:val="18"/>
          <w:szCs w:val="18"/>
        </w:rPr>
        <w:tab/>
        <w:t>NIE □</w:t>
      </w:r>
      <w:r w:rsidRPr="00BC4901">
        <w:rPr>
          <w:rStyle w:val="Teksttreci0"/>
          <w:sz w:val="18"/>
          <w:szCs w:val="18"/>
        </w:rPr>
        <w:tab/>
        <w:t>NIE USTALONO □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325"/>
        </w:tabs>
        <w:spacing w:after="213" w:line="211" w:lineRule="exact"/>
        <w:ind w:right="2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 X .CZY W STOSUNKU DO OSOBY, WOBEC KTÓREJ ISTNIEJE PODEJRZENIE, ŻE STOSUJE PRZEMOC W RODZINIE, SĄD ZASTOSOWAŁ DOZÓR KURATORA SĄDOWEGO: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568"/>
          <w:tab w:val="left" w:pos="8230"/>
        </w:tabs>
        <w:spacing w:after="275" w:line="170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TAK □</w:t>
      </w:r>
      <w:r w:rsidRPr="00BC4901">
        <w:rPr>
          <w:rStyle w:val="Teksttreci0"/>
          <w:sz w:val="18"/>
          <w:szCs w:val="18"/>
        </w:rPr>
        <w:tab/>
        <w:t>NIE □</w:t>
      </w:r>
      <w:r w:rsidRPr="00BC4901">
        <w:rPr>
          <w:rStyle w:val="Teksttreci0"/>
          <w:sz w:val="18"/>
          <w:szCs w:val="18"/>
        </w:rPr>
        <w:tab/>
        <w:t>NIE USTALONO □</w:t>
      </w:r>
    </w:p>
    <w:p w:rsidR="002E15BE" w:rsidRPr="00BC4901" w:rsidRDefault="002E15BE" w:rsidP="002E15BE">
      <w:pPr>
        <w:pStyle w:val="Teksttreci1"/>
        <w:numPr>
          <w:ilvl w:val="5"/>
          <w:numId w:val="8"/>
        </w:numPr>
        <w:shd w:val="clear" w:color="auto" w:fill="auto"/>
        <w:tabs>
          <w:tab w:val="left" w:pos="382"/>
        </w:tabs>
        <w:spacing w:after="213" w:line="211" w:lineRule="exact"/>
        <w:ind w:right="2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CZY OSOBA, WOBEC KTÓREJ ISTNIEJE PODEJRZENIE, ŻE STOSUJE PRZEMOC W RODZINIE, NADUŻYWA ALKOHOLU: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568"/>
          <w:tab w:val="left" w:pos="8230"/>
        </w:tabs>
        <w:spacing w:after="275" w:line="170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TAK □</w:t>
      </w:r>
      <w:r w:rsidRPr="00BC4901">
        <w:rPr>
          <w:rStyle w:val="Teksttreci0"/>
          <w:sz w:val="18"/>
          <w:szCs w:val="18"/>
        </w:rPr>
        <w:tab/>
        <w:t>NIE □</w:t>
      </w:r>
      <w:r w:rsidRPr="00BC4901">
        <w:rPr>
          <w:rStyle w:val="Teksttreci0"/>
          <w:sz w:val="18"/>
          <w:szCs w:val="18"/>
        </w:rPr>
        <w:tab/>
        <w:t>NIE USTALONO □</w:t>
      </w:r>
    </w:p>
    <w:p w:rsidR="002E15BE" w:rsidRPr="00BC4901" w:rsidRDefault="002E15BE" w:rsidP="002E15BE">
      <w:pPr>
        <w:pStyle w:val="Teksttreci1"/>
        <w:numPr>
          <w:ilvl w:val="5"/>
          <w:numId w:val="8"/>
        </w:numPr>
        <w:shd w:val="clear" w:color="auto" w:fill="auto"/>
        <w:tabs>
          <w:tab w:val="left" w:pos="435"/>
        </w:tabs>
        <w:spacing w:after="213" w:line="211" w:lineRule="exact"/>
        <w:ind w:right="2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CZY OSOBA, WOBEC KTÓREJ ISTNIEJE PODEJRZENIE, ŻE STOSUJE PRZEMOC W RODZINIE, NADUŻYWA ŚRODKÓW ODURZAJĄCYCH, SUBSTANCJI PSYCHOTROPOWYCH LUB LEKÓW: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568"/>
          <w:tab w:val="left" w:pos="8230"/>
        </w:tabs>
        <w:spacing w:after="275" w:line="170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TAK □</w:t>
      </w:r>
      <w:r w:rsidRPr="00BC4901">
        <w:rPr>
          <w:rStyle w:val="Teksttreci0"/>
          <w:sz w:val="18"/>
          <w:szCs w:val="18"/>
        </w:rPr>
        <w:tab/>
        <w:t>NIE □</w:t>
      </w:r>
      <w:r w:rsidRPr="00BC4901">
        <w:rPr>
          <w:rStyle w:val="Teksttreci0"/>
          <w:sz w:val="18"/>
          <w:szCs w:val="18"/>
        </w:rPr>
        <w:tab/>
        <w:t>NIE USTALONO □</w:t>
      </w:r>
    </w:p>
    <w:p w:rsidR="002E15BE" w:rsidRPr="00BC4901" w:rsidRDefault="002E15BE" w:rsidP="002E15BE">
      <w:pPr>
        <w:pStyle w:val="Teksttreci1"/>
        <w:numPr>
          <w:ilvl w:val="5"/>
          <w:numId w:val="8"/>
        </w:numPr>
        <w:shd w:val="clear" w:color="auto" w:fill="auto"/>
        <w:tabs>
          <w:tab w:val="left" w:pos="488"/>
        </w:tabs>
        <w:spacing w:after="213" w:line="211" w:lineRule="exact"/>
        <w:ind w:right="2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CZY OSOBA, WOBEC KTÓREJ ISTNIEJE PODEJRZENIE, ŻE STOSUJE PRZEMOC W RODZINIE, BYŁA LECZONA PSYCHIATRYCZNIE: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568"/>
          <w:tab w:val="left" w:pos="8230"/>
        </w:tabs>
        <w:spacing w:after="275" w:line="170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TAK □</w:t>
      </w:r>
      <w:r w:rsidRPr="00BC4901">
        <w:rPr>
          <w:rStyle w:val="Teksttreci0"/>
          <w:sz w:val="18"/>
          <w:szCs w:val="18"/>
        </w:rPr>
        <w:tab/>
        <w:t>NIE □</w:t>
      </w:r>
      <w:r w:rsidRPr="00BC4901">
        <w:rPr>
          <w:rStyle w:val="Teksttreci0"/>
          <w:sz w:val="18"/>
          <w:szCs w:val="18"/>
        </w:rPr>
        <w:tab/>
        <w:t>NIE USTALONO □</w:t>
      </w:r>
    </w:p>
    <w:p w:rsidR="002E15BE" w:rsidRPr="00BC4901" w:rsidRDefault="002E15BE" w:rsidP="002E15BE">
      <w:pPr>
        <w:pStyle w:val="Teksttreci1"/>
        <w:numPr>
          <w:ilvl w:val="5"/>
          <w:numId w:val="8"/>
        </w:numPr>
        <w:shd w:val="clear" w:color="auto" w:fill="auto"/>
        <w:tabs>
          <w:tab w:val="left" w:pos="507"/>
        </w:tabs>
        <w:spacing w:after="213" w:line="211" w:lineRule="exact"/>
        <w:ind w:right="2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lastRenderedPageBreak/>
        <w:t>CZY OSOBA, WOBEC KTÓREJ ISTNIEJE PODEJRZENIE, ŻE STOSUJE PRZEMOC W RODZINIE, POSIADA BROŃ: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568"/>
          <w:tab w:val="left" w:pos="8230"/>
        </w:tabs>
        <w:spacing w:after="231" w:line="170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TAK □</w:t>
      </w:r>
      <w:r w:rsidRPr="00BC4901">
        <w:rPr>
          <w:rStyle w:val="Teksttreci0"/>
          <w:sz w:val="18"/>
          <w:szCs w:val="18"/>
        </w:rPr>
        <w:tab/>
        <w:t>NIE □</w:t>
      </w:r>
      <w:r w:rsidRPr="00BC4901">
        <w:rPr>
          <w:rStyle w:val="Teksttreci0"/>
          <w:sz w:val="18"/>
          <w:szCs w:val="18"/>
        </w:rPr>
        <w:tab/>
        <w:t>NIE USTALONO □</w:t>
      </w:r>
    </w:p>
    <w:p w:rsidR="002E15BE" w:rsidRPr="00BC4901" w:rsidRDefault="002E15BE" w:rsidP="002E15BE">
      <w:pPr>
        <w:pStyle w:val="Teksttreci1"/>
        <w:numPr>
          <w:ilvl w:val="5"/>
          <w:numId w:val="8"/>
        </w:numPr>
        <w:shd w:val="clear" w:color="auto" w:fill="auto"/>
        <w:tabs>
          <w:tab w:val="left" w:pos="454"/>
        </w:tabs>
        <w:spacing w:line="211" w:lineRule="exact"/>
        <w:ind w:right="2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CZY W ZWIĄZKU ZE STOSOWANIEM PRZEMOCY W RODZINIE BYŁY PODEJMOWANE NASTĘPUJĄCE DZIAŁANIA: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powiadamianie i interwencje Policji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powiadomienie prokuratury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zatrzymanie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1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dozór Policji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wydanie zakazu kontaktowania się z określonymi osobami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wydanie zakazu zbliżania się do określonych osób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wydanie postanowienia o obowiązku opuszczenia lokalu zajmowanego wspólnie z pokrzywdzonym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17" w:lineRule="exact"/>
        <w:ind w:left="44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tymczasowe aresztowanie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  <w:tab w:val="left" w:leader="dot" w:pos="9848"/>
        </w:tabs>
        <w:spacing w:line="211" w:lineRule="exact"/>
        <w:ind w:left="440" w:right="2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wszczęcie postępowania karnego lub innego postępowania sądowego</w:t>
      </w:r>
      <w:r w:rsidRPr="00BC4901">
        <w:rPr>
          <w:rStyle w:val="Teksttreci7pt"/>
          <w:sz w:val="18"/>
          <w:szCs w:val="18"/>
        </w:rPr>
        <w:t xml:space="preserve"> (jakiego? np. rozwodowego, rodzinne</w:t>
      </w:r>
      <w:r w:rsidRPr="00BC4901">
        <w:rPr>
          <w:rStyle w:val="Teksttreci7pt"/>
          <w:sz w:val="18"/>
          <w:szCs w:val="18"/>
        </w:rPr>
        <w:softHyphen/>
        <w:t>go)</w:t>
      </w:r>
      <w:r w:rsidR="005673E7">
        <w:rPr>
          <w:rStyle w:val="Teksttreci0"/>
          <w:sz w:val="18"/>
          <w:szCs w:val="18"/>
        </w:rPr>
        <w:t>………………………………………………………………………………………………………….</w:t>
      </w:r>
      <w:r w:rsidRPr="00BC4901">
        <w:rPr>
          <w:rStyle w:val="Teksttreci0"/>
          <w:sz w:val="18"/>
          <w:szCs w:val="18"/>
        </w:rPr>
        <w:t>.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6"/>
        </w:tabs>
        <w:spacing w:line="360" w:lineRule="auto"/>
        <w:ind w:left="442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poddanie wykonywania władzy rodzicielskiej stałemu nadzorowi kuratora sądowego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1"/>
        </w:tabs>
        <w:spacing w:line="360" w:lineRule="auto"/>
        <w:ind w:left="442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odebranie dziecka w razie bezpośredniego zagrożenia życia lub zdrowia w związku z przemocą w rodzinie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60" w:lineRule="auto"/>
        <w:ind w:left="442" w:firstLine="0"/>
        <w:rPr>
          <w:rStyle w:val="Teksttreci7pt"/>
        </w:rPr>
      </w:pPr>
      <w:r w:rsidRPr="00BC4901">
        <w:rPr>
          <w:rStyle w:val="Teksttreci0"/>
          <w:sz w:val="18"/>
          <w:szCs w:val="18"/>
        </w:rPr>
        <w:t>zobowiązanie do poddania się leczeniu odwykowemu</w:t>
      </w:r>
      <w:r w:rsidRPr="00BC4901">
        <w:rPr>
          <w:rStyle w:val="Teksttreci7pt"/>
          <w:sz w:val="18"/>
          <w:szCs w:val="18"/>
        </w:rPr>
        <w:t xml:space="preserve"> (w stosunku do kogo?)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73E7">
        <w:rPr>
          <w:rStyle w:val="Teksttreci7pt"/>
          <w:sz w:val="18"/>
          <w:szCs w:val="18"/>
        </w:rPr>
        <w:t>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56"/>
        </w:tabs>
        <w:spacing w:line="360" w:lineRule="auto"/>
        <w:ind w:left="442" w:firstLine="0"/>
      </w:pPr>
      <w:r w:rsidRPr="00BC4901">
        <w:rPr>
          <w:rStyle w:val="Teksttreci68"/>
          <w:sz w:val="18"/>
          <w:szCs w:val="18"/>
        </w:rPr>
        <w:t>leczenie innych uzależnień</w:t>
      </w:r>
      <w:r w:rsidRPr="00BC4901">
        <w:rPr>
          <w:rStyle w:val="Teksttreci60"/>
          <w:sz w:val="18"/>
          <w:szCs w:val="18"/>
        </w:rPr>
        <w:t xml:space="preserve"> (jakich, w stosunku do kogo?) …………………………………………………………………………………………………………………………………………</w:t>
      </w:r>
      <w:r w:rsidR="005673E7">
        <w:rPr>
          <w:rStyle w:val="Teksttreci60"/>
          <w:sz w:val="18"/>
          <w:szCs w:val="18"/>
        </w:rPr>
        <w:t>……………………………………………………………………………………………………………….</w:t>
      </w:r>
    </w:p>
    <w:p w:rsidR="005673E7" w:rsidRPr="005673E7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6"/>
          <w:tab w:val="left" w:leader="dot" w:pos="9848"/>
        </w:tabs>
        <w:spacing w:line="360" w:lineRule="auto"/>
        <w:ind w:left="442" w:right="20" w:firstLine="0"/>
        <w:rPr>
          <w:rStyle w:val="Teksttreci7pt"/>
          <w:sz w:val="18"/>
          <w:szCs w:val="18"/>
          <w:shd w:val="clear" w:color="auto" w:fill="auto"/>
        </w:rPr>
      </w:pPr>
      <w:r w:rsidRPr="005673E7">
        <w:rPr>
          <w:rStyle w:val="Teksttreci0"/>
          <w:sz w:val="18"/>
          <w:szCs w:val="18"/>
        </w:rPr>
        <w:t>zobowiązanie do uczestnictwa w programach oddziaływań korekcyjno-edukacyjnych</w:t>
      </w:r>
      <w:r w:rsidRPr="005673E7">
        <w:rPr>
          <w:rStyle w:val="Teksttreci7pt"/>
          <w:sz w:val="18"/>
          <w:szCs w:val="18"/>
        </w:rPr>
        <w:t xml:space="preserve"> (nałożone przez kogo?)</w:t>
      </w:r>
    </w:p>
    <w:p w:rsidR="005673E7" w:rsidRPr="005673E7" w:rsidRDefault="005673E7" w:rsidP="005673E7">
      <w:pPr>
        <w:pStyle w:val="Teksttreci1"/>
        <w:shd w:val="clear" w:color="auto" w:fill="auto"/>
        <w:tabs>
          <w:tab w:val="left" w:pos="666"/>
          <w:tab w:val="left" w:leader="dot" w:pos="9848"/>
        </w:tabs>
        <w:spacing w:line="360" w:lineRule="auto"/>
        <w:ind w:left="442" w:right="20" w:firstLine="0"/>
        <w:rPr>
          <w:rStyle w:val="Teksttreci0"/>
          <w:sz w:val="18"/>
          <w:szCs w:val="18"/>
          <w:shd w:val="clear" w:color="auto" w:fill="auto"/>
        </w:rPr>
      </w:pPr>
      <w:r>
        <w:rPr>
          <w:rStyle w:val="Teksttreci7pt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2E15BE" w:rsidRPr="005673E7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6"/>
          <w:tab w:val="left" w:leader="dot" w:pos="9848"/>
        </w:tabs>
        <w:spacing w:line="360" w:lineRule="auto"/>
        <w:ind w:left="442" w:right="20" w:firstLine="0"/>
        <w:rPr>
          <w:rStyle w:val="Teksttreci0"/>
          <w:sz w:val="18"/>
          <w:szCs w:val="18"/>
          <w:shd w:val="clear" w:color="auto" w:fill="auto"/>
        </w:rPr>
      </w:pPr>
      <w:r w:rsidRPr="005673E7">
        <w:rPr>
          <w:rStyle w:val="Teksttreci0"/>
          <w:sz w:val="18"/>
          <w:szCs w:val="18"/>
        </w:rPr>
        <w:t>udzielono pomocy medycznej</w:t>
      </w:r>
    </w:p>
    <w:p w:rsidR="005673E7" w:rsidRPr="005673E7" w:rsidRDefault="005673E7" w:rsidP="005673E7">
      <w:pPr>
        <w:pStyle w:val="Teksttreci1"/>
        <w:shd w:val="clear" w:color="auto" w:fill="auto"/>
        <w:tabs>
          <w:tab w:val="left" w:pos="666"/>
          <w:tab w:val="left" w:leader="dot" w:pos="9848"/>
        </w:tabs>
        <w:spacing w:line="360" w:lineRule="auto"/>
        <w:ind w:left="442" w:right="20" w:firstLine="0"/>
        <w:rPr>
          <w:sz w:val="18"/>
          <w:szCs w:val="18"/>
        </w:rPr>
      </w:pPr>
      <w:r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3E7" w:rsidRPr="005673E7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666"/>
          <w:tab w:val="left" w:leader="dot" w:pos="9738"/>
        </w:tabs>
        <w:spacing w:line="360" w:lineRule="auto"/>
        <w:ind w:left="442" w:firstLine="0"/>
        <w:rPr>
          <w:rStyle w:val="Teksttreci7pt"/>
          <w:sz w:val="18"/>
          <w:szCs w:val="18"/>
          <w:shd w:val="clear" w:color="auto" w:fill="auto"/>
        </w:rPr>
      </w:pPr>
      <w:r w:rsidRPr="00BC4901">
        <w:rPr>
          <w:rStyle w:val="Teksttreci0"/>
          <w:sz w:val="18"/>
          <w:szCs w:val="18"/>
        </w:rPr>
        <w:t>inne działania</w:t>
      </w:r>
      <w:r w:rsidRPr="00BC4901">
        <w:rPr>
          <w:rStyle w:val="Teksttreci7pt"/>
          <w:sz w:val="18"/>
          <w:szCs w:val="18"/>
        </w:rPr>
        <w:t xml:space="preserve"> (jakie?)</w:t>
      </w:r>
    </w:p>
    <w:p w:rsidR="002E15BE" w:rsidRPr="00BC4901" w:rsidRDefault="005673E7" w:rsidP="005673E7">
      <w:pPr>
        <w:pStyle w:val="Teksttreci1"/>
        <w:shd w:val="clear" w:color="auto" w:fill="auto"/>
        <w:tabs>
          <w:tab w:val="left" w:pos="666"/>
          <w:tab w:val="left" w:leader="dot" w:pos="9738"/>
        </w:tabs>
        <w:spacing w:line="360" w:lineRule="auto"/>
        <w:ind w:left="442" w:firstLine="0"/>
        <w:rPr>
          <w:sz w:val="18"/>
          <w:szCs w:val="18"/>
        </w:rPr>
      </w:pPr>
      <w:r>
        <w:rPr>
          <w:rStyle w:val="Teksttreci7pt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2E15BE" w:rsidRPr="00BC4901" w:rsidRDefault="002E15BE" w:rsidP="00225BAE">
      <w:pPr>
        <w:pStyle w:val="Podpistabeli21"/>
        <w:framePr w:w="10606" w:wrap="notBeside" w:vAnchor="text" w:hAnchor="page" w:x="856" w:y="684"/>
        <w:numPr>
          <w:ilvl w:val="5"/>
          <w:numId w:val="8"/>
        </w:numPr>
        <w:shd w:val="clear" w:color="auto" w:fill="auto"/>
        <w:spacing w:line="170" w:lineRule="exact"/>
        <w:jc w:val="center"/>
        <w:rPr>
          <w:rStyle w:val="Podpistabeli20"/>
          <w:sz w:val="18"/>
          <w:szCs w:val="18"/>
        </w:rPr>
      </w:pPr>
      <w:r w:rsidRPr="00BC4901">
        <w:rPr>
          <w:rStyle w:val="Podpistabeli20"/>
          <w:sz w:val="18"/>
          <w:szCs w:val="18"/>
        </w:rPr>
        <w:lastRenderedPageBreak/>
        <w:t>DZIAŁANIA PODJĘTE PRZEZ POLICJĘ</w:t>
      </w:r>
    </w:p>
    <w:p w:rsidR="002E15BE" w:rsidRPr="00BC4901" w:rsidRDefault="002E15BE" w:rsidP="00225BAE">
      <w:pPr>
        <w:pStyle w:val="Podpistabeli21"/>
        <w:framePr w:w="10606" w:wrap="notBeside" w:vAnchor="text" w:hAnchor="page" w:x="856" w:y="684"/>
        <w:shd w:val="clear" w:color="auto" w:fill="auto"/>
        <w:spacing w:line="170" w:lineRule="exact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53"/>
        <w:gridCol w:w="1550"/>
        <w:gridCol w:w="1550"/>
        <w:gridCol w:w="1550"/>
        <w:gridCol w:w="1565"/>
      </w:tblGrid>
      <w:tr w:rsidR="002E15BE" w:rsidRPr="00BC4901" w:rsidTr="005673E7">
        <w:trPr>
          <w:trHeight w:val="739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40" w:lineRule="auto"/>
              <w:ind w:left="48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Działania podjęte przez Policję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Osoba, co do której istnieje podejrzenie, że jest dotknięta przemocą w rodzinie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06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Osoba, wobec której istnieje podejrzenie, że stosuje prz</w:t>
            </w:r>
            <w:r w:rsidR="00B848AA">
              <w:rPr>
                <w:rStyle w:val="Teksttreci80"/>
                <w:sz w:val="18"/>
                <w:szCs w:val="18"/>
                <w:lang w:eastAsia="pl-PL"/>
              </w:rPr>
              <w:t>emoc</w:t>
            </w:r>
            <w:r w:rsidRPr="00C23ED1">
              <w:rPr>
                <w:rStyle w:val="Teksttreci80"/>
                <w:sz w:val="18"/>
                <w:szCs w:val="18"/>
                <w:lang w:eastAsia="pl-PL"/>
              </w:rPr>
              <w:t xml:space="preserve"> w rodzinie</w:t>
            </w: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6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06" w:lineRule="exact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40" w:lineRule="auto"/>
              <w:ind w:left="56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40" w:lineRule="auto"/>
              <w:ind w:left="6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40" w:lineRule="auto"/>
              <w:ind w:left="56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81"/>
              <w:framePr w:w="10606" w:wrap="notBeside" w:vAnchor="text" w:hAnchor="page" w:x="856" w:y="684"/>
              <w:shd w:val="clear" w:color="auto" w:fill="auto"/>
              <w:spacing w:line="240" w:lineRule="auto"/>
              <w:ind w:left="6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NIE</w:t>
            </w: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5673E7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</w:t>
            </w:r>
            <w:r w:rsidR="002E15BE" w:rsidRPr="00C23ED1">
              <w:rPr>
                <w:rStyle w:val="Teksttreci0"/>
                <w:sz w:val="18"/>
                <w:szCs w:val="18"/>
                <w:lang w:eastAsia="pl-PL"/>
              </w:rPr>
              <w:t>ouczenie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after="60"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środki przymusu bezpośredniego</w:t>
            </w:r>
          </w:p>
          <w:p w:rsidR="002E15BE" w:rsidRPr="00C23ED1" w:rsidRDefault="002E15BE" w:rsidP="00225BAE">
            <w:pPr>
              <w:pStyle w:val="Teksttreci61"/>
              <w:framePr w:w="10606" w:wrap="notBeside" w:vAnchor="text" w:hAnchor="page" w:x="856" w:y="684"/>
              <w:shd w:val="clear" w:color="auto" w:fill="auto"/>
              <w:tabs>
                <w:tab w:val="left" w:leader="dot" w:pos="3407"/>
              </w:tabs>
              <w:spacing w:before="60" w:after="0"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0"/>
                <w:sz w:val="18"/>
                <w:szCs w:val="18"/>
                <w:lang w:eastAsia="pl-PL"/>
              </w:rPr>
              <w:t>(jakie?)</w:t>
            </w:r>
            <w:r w:rsidRPr="00C23ED1">
              <w:rPr>
                <w:rStyle w:val="Teksttreci60"/>
                <w:sz w:val="18"/>
                <w:szCs w:val="18"/>
                <w:lang w:eastAsia="pl-PL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40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line="206" w:lineRule="exact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badanie na zawartość alkoholu w organizmie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278"/>
          <w:jc w:val="center"/>
        </w:trPr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61"/>
              <w:framePr w:w="10606" w:wrap="notBeside" w:vAnchor="text" w:hAnchor="page" w:x="856" w:y="684"/>
              <w:shd w:val="clear" w:color="auto" w:fill="auto"/>
              <w:spacing w:after="0" w:line="240" w:lineRule="auto"/>
              <w:ind w:left="56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0"/>
                <w:sz w:val="18"/>
                <w:szCs w:val="18"/>
                <w:lang w:eastAsia="pl-PL"/>
              </w:rPr>
              <w:t>(wynik)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61"/>
              <w:framePr w:w="10606" w:wrap="notBeside" w:vAnchor="text" w:hAnchor="page" w:x="856" w:y="684"/>
              <w:shd w:val="clear" w:color="auto" w:fill="auto"/>
              <w:spacing w:after="0" w:line="240" w:lineRule="auto"/>
              <w:ind w:left="560" w:firstLine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61"/>
              <w:framePr w:w="10606" w:wrap="notBeside" w:vAnchor="text" w:hAnchor="page" w:x="856" w:y="684"/>
              <w:shd w:val="clear" w:color="auto" w:fill="auto"/>
              <w:spacing w:after="0" w:line="240" w:lineRule="auto"/>
              <w:ind w:left="56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60"/>
                <w:sz w:val="18"/>
                <w:szCs w:val="18"/>
                <w:lang w:eastAsia="pl-PL"/>
              </w:rPr>
              <w:t>(wynik)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61"/>
              <w:framePr w:w="10606" w:wrap="notBeside" w:vAnchor="text" w:hAnchor="page" w:x="856" w:y="684"/>
              <w:shd w:val="clear" w:color="auto" w:fill="auto"/>
              <w:spacing w:after="0" w:line="240" w:lineRule="auto"/>
              <w:ind w:left="560" w:firstLine="0"/>
              <w:rPr>
                <w:sz w:val="18"/>
                <w:szCs w:val="18"/>
                <w:lang w:eastAsia="pl-PL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izba wytrzeźwień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line="211" w:lineRule="exact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policyjne pomieszczenia dla osób zatrzymanych/do wytrzeźwienia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51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line="211" w:lineRule="exact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policyjne pomieszczenia dla osób zatrzymanych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2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225BAE">
            <w:pPr>
              <w:pStyle w:val="Teksttreci1"/>
              <w:framePr w:w="10606" w:wrap="notBeside" w:vAnchor="text" w:hAnchor="page" w:x="856" w:y="684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policyjna izba dziecka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225BAE">
            <w:pPr>
              <w:framePr w:w="10606" w:wrap="notBeside" w:vAnchor="text" w:hAnchor="page" w:x="856" w:y="6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BE" w:rsidRPr="00BC4901" w:rsidRDefault="002E15BE" w:rsidP="002E15BE">
      <w:pPr>
        <w:rPr>
          <w:rFonts w:ascii="Arial" w:hAnsi="Arial" w:cs="Arial"/>
          <w:sz w:val="18"/>
          <w:szCs w:val="18"/>
        </w:rPr>
      </w:pPr>
    </w:p>
    <w:p w:rsidR="002E15BE" w:rsidRPr="00BC4901" w:rsidRDefault="002E15BE" w:rsidP="002E15BE">
      <w:pPr>
        <w:pStyle w:val="Teksttreci1"/>
        <w:shd w:val="clear" w:color="auto" w:fill="auto"/>
        <w:spacing w:before="325" w:line="211" w:lineRule="exact"/>
        <w:ind w:left="600"/>
        <w:jc w:val="center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XVII. DANE DOTYCZĄCE RODZINY</w:t>
      </w:r>
    </w:p>
    <w:p w:rsidR="002E15BE" w:rsidRPr="00BC4901" w:rsidRDefault="002E15BE" w:rsidP="002E15BE">
      <w:pPr>
        <w:pStyle w:val="Teksttreci1"/>
        <w:shd w:val="clear" w:color="auto" w:fill="auto"/>
        <w:spacing w:after="78" w:line="211" w:lineRule="exact"/>
        <w:ind w:left="600" w:right="24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Inne osoby pozostające we wspólnym gospodarstwie z osobą, wobec której istnieje podejrzenie, że sto</w:t>
      </w:r>
      <w:r w:rsidRPr="00BC4901">
        <w:rPr>
          <w:rStyle w:val="Teksttreci0"/>
          <w:sz w:val="18"/>
          <w:szCs w:val="18"/>
        </w:rPr>
        <w:softHyphen/>
        <w:t>suje przemoc w rodzinie: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456"/>
        <w:gridCol w:w="1973"/>
        <w:gridCol w:w="994"/>
        <w:gridCol w:w="2918"/>
      </w:tblGrid>
      <w:tr w:rsidR="002E15BE" w:rsidRPr="00BC4901" w:rsidTr="005673E7">
        <w:trPr>
          <w:trHeight w:val="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2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10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11" w:lineRule="exact"/>
              <w:jc w:val="center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Stosunek pokrewieństwa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26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240" w:lineRule="auto"/>
              <w:ind w:left="6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Czym się zajmuje*</w:t>
            </w: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BE" w:rsidRPr="00BC4901" w:rsidRDefault="002E15BE" w:rsidP="002E15BE">
      <w:pPr>
        <w:pStyle w:val="Podpistabeli1"/>
        <w:shd w:val="clear" w:color="auto" w:fill="auto"/>
        <w:spacing w:line="150" w:lineRule="exact"/>
        <w:rPr>
          <w:sz w:val="18"/>
          <w:szCs w:val="18"/>
        </w:rPr>
      </w:pPr>
      <w:r w:rsidRPr="00BC4901">
        <w:rPr>
          <w:rStyle w:val="Podpistabeli0"/>
          <w:sz w:val="18"/>
          <w:szCs w:val="18"/>
        </w:rPr>
        <w:t>* Zawód, miejsce pracy, w przypadku dzieci — szkoła/klasa.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center" w:pos="8588"/>
        </w:tabs>
        <w:spacing w:before="373" w:after="16" w:line="206" w:lineRule="exact"/>
        <w:ind w:left="600" w:right="24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XVIII. INFORMACJE DOTYCZĄCE STANU ZDROWIA OSOBY, CO DO KTÓREJ ISTNIEJE PODEJRZENIE, ŻE JEST DOTKNIĘTA PRZEMOCĄ W RODZINIE</w:t>
      </w:r>
    </w:p>
    <w:p w:rsidR="002E15BE" w:rsidRPr="00BC4901" w:rsidRDefault="002E15BE" w:rsidP="002E15BE">
      <w:pPr>
        <w:pStyle w:val="Teksttreci1"/>
        <w:shd w:val="clear" w:color="auto" w:fill="auto"/>
        <w:spacing w:line="336" w:lineRule="exact"/>
        <w:ind w:left="8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1. Stan psychiczny: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1101"/>
          <w:tab w:val="center" w:pos="8589"/>
        </w:tabs>
        <w:spacing w:line="336" w:lineRule="exact"/>
        <w:ind w:left="8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pobudzony/-na                                       □ ospały/-ła/apatyczny/-na                  □ płaczliwy/-wa</w:t>
      </w:r>
    </w:p>
    <w:p w:rsidR="00225BAE" w:rsidRPr="00225BAE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1096"/>
          <w:tab w:val="center" w:pos="8589"/>
        </w:tabs>
        <w:spacing w:after="360" w:line="336" w:lineRule="exact"/>
        <w:ind w:left="880" w:firstLine="0"/>
        <w:rPr>
          <w:rStyle w:val="Teksttreci7pt"/>
          <w:sz w:val="18"/>
          <w:szCs w:val="18"/>
          <w:shd w:val="clear" w:color="auto" w:fill="auto"/>
        </w:rPr>
      </w:pPr>
      <w:r w:rsidRPr="00225BAE">
        <w:rPr>
          <w:rStyle w:val="Teksttreci0"/>
          <w:sz w:val="18"/>
          <w:szCs w:val="18"/>
        </w:rPr>
        <w:t>agresywny/-na                                        □ lękliwy/-wa                                       □ inny/-na</w:t>
      </w:r>
      <w:r w:rsidRPr="00225BAE">
        <w:rPr>
          <w:rStyle w:val="Teksttreci7pt"/>
          <w:sz w:val="18"/>
          <w:szCs w:val="18"/>
        </w:rPr>
        <w:t xml:space="preserve"> (jaki/-ka?)</w:t>
      </w:r>
    </w:p>
    <w:p w:rsidR="00551B68" w:rsidRDefault="002E15BE" w:rsidP="00225BAE">
      <w:pPr>
        <w:pStyle w:val="Teksttreci1"/>
        <w:shd w:val="clear" w:color="auto" w:fill="auto"/>
        <w:tabs>
          <w:tab w:val="left" w:pos="1096"/>
          <w:tab w:val="center" w:pos="8589"/>
        </w:tabs>
        <w:spacing w:after="360" w:line="336" w:lineRule="exact"/>
        <w:ind w:left="880" w:firstLine="0"/>
        <w:rPr>
          <w:rStyle w:val="Teksttreci0"/>
          <w:sz w:val="18"/>
          <w:szCs w:val="18"/>
        </w:rPr>
      </w:pPr>
      <w:r w:rsidRPr="00225BAE">
        <w:rPr>
          <w:rStyle w:val="Teksttreci7pt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5673E7" w:rsidRPr="00225BAE">
        <w:rPr>
          <w:rStyle w:val="Teksttreci7pt"/>
          <w:sz w:val="18"/>
          <w:szCs w:val="18"/>
        </w:rPr>
        <w:t>…………………………………………………………………………………………………………</w:t>
      </w:r>
      <w:r w:rsidRPr="00BC4901">
        <w:rPr>
          <w:rStyle w:val="Teksttreci0"/>
          <w:sz w:val="18"/>
          <w:szCs w:val="18"/>
        </w:rPr>
        <w:t>2. Porozumiewanie się:</w:t>
      </w:r>
      <w:r w:rsidR="00551B68">
        <w:rPr>
          <w:rStyle w:val="Teksttreci0"/>
          <w:sz w:val="18"/>
          <w:szCs w:val="18"/>
        </w:rPr>
        <w:t xml:space="preserve"> </w:t>
      </w:r>
    </w:p>
    <w:p w:rsidR="002E15BE" w:rsidRPr="00BC4901" w:rsidRDefault="002E15BE" w:rsidP="00225BAE">
      <w:pPr>
        <w:pStyle w:val="Teksttreci1"/>
        <w:shd w:val="clear" w:color="auto" w:fill="auto"/>
        <w:tabs>
          <w:tab w:val="left" w:pos="1096"/>
          <w:tab w:val="center" w:pos="8589"/>
        </w:tabs>
        <w:spacing w:after="360" w:line="336" w:lineRule="exact"/>
        <w:ind w:left="8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chętnie nawiązuje kontakt</w:t>
      </w:r>
      <w:r w:rsidRPr="00BC4901">
        <w:rPr>
          <w:rStyle w:val="Teksttreci0"/>
          <w:sz w:val="18"/>
          <w:szCs w:val="18"/>
        </w:rPr>
        <w:tab/>
        <w:t>□ trudno nawiązuje kontakt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1101"/>
          <w:tab w:val="left" w:pos="6122"/>
        </w:tabs>
        <w:spacing w:line="360" w:lineRule="auto"/>
        <w:ind w:left="8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małomówny/-na</w:t>
      </w:r>
      <w:r w:rsidRPr="00BC4901">
        <w:rPr>
          <w:rStyle w:val="Teksttreci0"/>
          <w:sz w:val="18"/>
          <w:szCs w:val="18"/>
        </w:rPr>
        <w:tab/>
        <w:t>□ jąka się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1101"/>
          <w:tab w:val="left" w:pos="6122"/>
        </w:tabs>
        <w:spacing w:line="360" w:lineRule="auto"/>
        <w:ind w:left="8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krzyczy</w:t>
      </w:r>
      <w:r w:rsidRPr="00BC4901">
        <w:rPr>
          <w:rStyle w:val="Teksttreci0"/>
          <w:sz w:val="18"/>
          <w:szCs w:val="18"/>
        </w:rPr>
        <w:tab/>
        <w:t>□ wypowiada się nielogicznie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1096"/>
        </w:tabs>
        <w:spacing w:line="360" w:lineRule="auto"/>
        <w:ind w:left="8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odmawia odpowiedzi na zadawane pytania</w:t>
      </w:r>
    </w:p>
    <w:p w:rsidR="002E15BE" w:rsidRPr="00BC4901" w:rsidRDefault="002E15BE" w:rsidP="002E15BE">
      <w:pPr>
        <w:pStyle w:val="Teksttreci61"/>
        <w:numPr>
          <w:ilvl w:val="0"/>
          <w:numId w:val="3"/>
        </w:numPr>
        <w:shd w:val="clear" w:color="auto" w:fill="auto"/>
        <w:tabs>
          <w:tab w:val="left" w:pos="1101"/>
        </w:tabs>
        <w:spacing w:after="0" w:line="360" w:lineRule="auto"/>
        <w:ind w:left="879" w:firstLine="0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porozumiewa się niewerbalnie</w:t>
      </w:r>
      <w:r w:rsidRPr="00BC4901">
        <w:rPr>
          <w:rStyle w:val="Teksttreci60"/>
          <w:sz w:val="18"/>
          <w:szCs w:val="18"/>
        </w:rPr>
        <w:t xml:space="preserve"> (np. językiem migowym, gestami, piktogramami itp.)</w:t>
      </w:r>
    </w:p>
    <w:p w:rsidR="002E15BE" w:rsidRPr="00BC4901" w:rsidRDefault="002E15BE" w:rsidP="002E15BE">
      <w:pPr>
        <w:pStyle w:val="Teksttreci61"/>
        <w:shd w:val="clear" w:color="auto" w:fill="auto"/>
        <w:tabs>
          <w:tab w:val="left" w:pos="1101"/>
        </w:tabs>
        <w:spacing w:after="0" w:line="360" w:lineRule="auto"/>
        <w:ind w:left="879" w:firstLine="0"/>
        <w:rPr>
          <w:sz w:val="18"/>
          <w:szCs w:val="18"/>
        </w:rPr>
      </w:pPr>
      <w:r w:rsidRPr="00BC4901"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</w:t>
      </w:r>
      <w:r w:rsidR="005673E7">
        <w:rPr>
          <w:sz w:val="18"/>
          <w:szCs w:val="18"/>
        </w:rPr>
        <w:t>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tabs>
          <w:tab w:val="left" w:pos="1101"/>
        </w:tabs>
        <w:spacing w:after="0" w:line="360" w:lineRule="auto"/>
        <w:ind w:left="879" w:firstLine="0"/>
        <w:rPr>
          <w:sz w:val="18"/>
          <w:szCs w:val="18"/>
        </w:rPr>
      </w:pPr>
      <w:r w:rsidRPr="00BC4901">
        <w:rPr>
          <w:sz w:val="18"/>
          <w:szCs w:val="18"/>
        </w:rPr>
        <w:t>……………………………………………………</w:t>
      </w:r>
      <w:r w:rsidR="005673E7">
        <w:rPr>
          <w:sz w:val="18"/>
          <w:szCs w:val="18"/>
        </w:rPr>
        <w:t>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879" w:firstLine="0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Reakcja na osobę towarzyszącą</w:t>
      </w:r>
      <w:r w:rsidRPr="00BC4901">
        <w:rPr>
          <w:rStyle w:val="Teksttreci60"/>
          <w:sz w:val="18"/>
          <w:szCs w:val="18"/>
        </w:rPr>
        <w:t xml:space="preserve"> (szczególnie ważne w przypadku dzieci):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879" w:firstLine="0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673E7">
        <w:rPr>
          <w:rStyle w:val="Teksttreci60"/>
          <w:sz w:val="18"/>
          <w:szCs w:val="18"/>
        </w:rPr>
        <w:t>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879" w:firstLine="0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673E7">
        <w:rPr>
          <w:rStyle w:val="Teksttreci60"/>
          <w:sz w:val="18"/>
          <w:szCs w:val="18"/>
        </w:rPr>
        <w:t>……………………………………………………………………………………………………..</w:t>
      </w:r>
    </w:p>
    <w:p w:rsidR="002E15BE" w:rsidRPr="00D54FCE" w:rsidRDefault="002E15BE" w:rsidP="002E15BE">
      <w:pPr>
        <w:pStyle w:val="Teksttreci61"/>
        <w:shd w:val="clear" w:color="auto" w:fill="auto"/>
        <w:spacing w:after="0" w:line="360" w:lineRule="auto"/>
        <w:ind w:firstLine="0"/>
        <w:rPr>
          <w:sz w:val="18"/>
          <w:szCs w:val="18"/>
        </w:rPr>
      </w:pPr>
    </w:p>
    <w:p w:rsidR="002E15BE" w:rsidRPr="00BC4901" w:rsidRDefault="002E15BE" w:rsidP="002E15BE">
      <w:pPr>
        <w:pStyle w:val="Teksttreci1"/>
        <w:numPr>
          <w:ilvl w:val="1"/>
          <w:numId w:val="3"/>
        </w:numPr>
        <w:shd w:val="clear" w:color="auto" w:fill="auto"/>
        <w:tabs>
          <w:tab w:val="left" w:pos="481"/>
        </w:tabs>
        <w:spacing w:line="317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Rodzaje uszkodzeń: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76"/>
          <w:tab w:val="left" w:pos="3610"/>
          <w:tab w:val="left" w:pos="6548"/>
        </w:tabs>
        <w:spacing w:line="317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skaleczenia</w:t>
      </w:r>
      <w:r w:rsidRPr="00BC4901">
        <w:rPr>
          <w:rStyle w:val="Teksttreci0"/>
          <w:sz w:val="18"/>
          <w:szCs w:val="18"/>
        </w:rPr>
        <w:tab/>
        <w:t>□ ślady nakłucia</w:t>
      </w:r>
      <w:r w:rsidRPr="00BC4901">
        <w:rPr>
          <w:rStyle w:val="Teksttreci0"/>
          <w:sz w:val="18"/>
          <w:szCs w:val="18"/>
        </w:rPr>
        <w:tab/>
        <w:t>□ ślady ugryzienia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76"/>
          <w:tab w:val="left" w:pos="3610"/>
          <w:tab w:val="left" w:pos="6548"/>
        </w:tabs>
        <w:spacing w:line="317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otarcia naskórka</w:t>
      </w:r>
      <w:r w:rsidRPr="00BC4901">
        <w:rPr>
          <w:rStyle w:val="Teksttreci0"/>
          <w:sz w:val="18"/>
          <w:szCs w:val="18"/>
        </w:rPr>
        <w:tab/>
        <w:t>□ siniaki</w:t>
      </w:r>
      <w:r w:rsidRPr="00BC4901">
        <w:rPr>
          <w:rStyle w:val="Teksttreci0"/>
          <w:sz w:val="18"/>
          <w:szCs w:val="18"/>
        </w:rPr>
        <w:tab/>
        <w:t>□ krwawienia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76"/>
          <w:tab w:val="left" w:pos="3610"/>
          <w:tab w:val="left" w:pos="6548"/>
        </w:tabs>
        <w:spacing w:after="60" w:line="317" w:lineRule="exact"/>
        <w:ind w:left="26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ślady oparzenia</w:t>
      </w:r>
      <w:r w:rsidRPr="00BC4901">
        <w:rPr>
          <w:rStyle w:val="Teksttreci0"/>
          <w:sz w:val="18"/>
          <w:szCs w:val="18"/>
        </w:rPr>
        <w:tab/>
        <w:t>□ zwichnięcia</w:t>
      </w:r>
      <w:r w:rsidRPr="00BC4901">
        <w:rPr>
          <w:rStyle w:val="Teksttreci0"/>
          <w:sz w:val="18"/>
          <w:szCs w:val="18"/>
        </w:rPr>
        <w:tab/>
        <w:t>□ złamania kości</w:t>
      </w:r>
    </w:p>
    <w:p w:rsidR="002E15BE" w:rsidRPr="00BC4901" w:rsidRDefault="002E15BE" w:rsidP="002E15BE">
      <w:pPr>
        <w:pStyle w:val="Teksttreci1"/>
        <w:numPr>
          <w:ilvl w:val="0"/>
          <w:numId w:val="4"/>
        </w:numPr>
        <w:shd w:val="clear" w:color="auto" w:fill="auto"/>
        <w:tabs>
          <w:tab w:val="left" w:pos="481"/>
        </w:tabs>
        <w:spacing w:line="317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Stan higieny: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3644"/>
          <w:tab w:val="left" w:pos="6582"/>
        </w:tabs>
        <w:spacing w:line="317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Skóra:</w:t>
      </w:r>
      <w:r w:rsidRPr="00BC4901">
        <w:rPr>
          <w:rStyle w:val="Teksttreci0"/>
          <w:sz w:val="18"/>
          <w:szCs w:val="18"/>
        </w:rPr>
        <w:tab/>
        <w:t>□ czysta</w:t>
      </w:r>
      <w:r w:rsidRPr="00BC4901">
        <w:rPr>
          <w:rStyle w:val="Teksttreci0"/>
          <w:sz w:val="18"/>
          <w:szCs w:val="18"/>
        </w:rPr>
        <w:tab/>
        <w:t>□ brudna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3911"/>
          <w:tab w:val="left" w:pos="6633"/>
        </w:tabs>
        <w:spacing w:line="317" w:lineRule="exact"/>
        <w:ind w:left="37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wysuszona</w:t>
      </w:r>
      <w:r w:rsidRPr="00BC4901">
        <w:rPr>
          <w:rStyle w:val="Teksttreci0"/>
          <w:sz w:val="18"/>
          <w:szCs w:val="18"/>
        </w:rPr>
        <w:tab/>
        <w:t>□ odmrożona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3916"/>
          <w:tab w:val="left" w:pos="6633"/>
        </w:tabs>
        <w:spacing w:line="317" w:lineRule="exact"/>
        <w:ind w:left="37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odparzona</w:t>
      </w:r>
      <w:r w:rsidRPr="00BC4901">
        <w:rPr>
          <w:rStyle w:val="Teksttreci0"/>
          <w:sz w:val="18"/>
          <w:szCs w:val="18"/>
        </w:rPr>
        <w:tab/>
        <w:t>□ odleżyny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3921"/>
        </w:tabs>
        <w:spacing w:line="317" w:lineRule="exact"/>
        <w:ind w:left="37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pieluszkowe zapalenie skóry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3649"/>
          <w:tab w:val="left" w:pos="6586"/>
        </w:tabs>
        <w:spacing w:line="317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Włosy:</w:t>
      </w:r>
      <w:r w:rsidRPr="00BC4901">
        <w:rPr>
          <w:rStyle w:val="Teksttreci0"/>
          <w:sz w:val="18"/>
          <w:szCs w:val="18"/>
        </w:rPr>
        <w:tab/>
        <w:t xml:space="preserve"> □ czyste</w:t>
      </w:r>
      <w:r w:rsidRPr="00BC4901">
        <w:rPr>
          <w:rStyle w:val="Teksttreci0"/>
          <w:sz w:val="18"/>
          <w:szCs w:val="18"/>
        </w:rPr>
        <w:tab/>
        <w:t>□ brudne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3911"/>
          <w:tab w:val="left" w:pos="6633"/>
        </w:tabs>
        <w:spacing w:line="317" w:lineRule="exact"/>
        <w:ind w:left="37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wszawica</w:t>
      </w:r>
      <w:r w:rsidRPr="00BC4901">
        <w:rPr>
          <w:rStyle w:val="Teksttreci0"/>
          <w:sz w:val="18"/>
          <w:szCs w:val="18"/>
        </w:rPr>
        <w:tab/>
        <w:t>□ łysienie/włosy powyrywane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3916"/>
        </w:tabs>
        <w:spacing w:after="45" w:line="317" w:lineRule="exact"/>
        <w:ind w:left="37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ciemieniucha</w:t>
      </w:r>
    </w:p>
    <w:p w:rsidR="002E15BE" w:rsidRPr="00BC4901" w:rsidRDefault="002E15BE" w:rsidP="002E15BE">
      <w:pPr>
        <w:pStyle w:val="Teksttreci1"/>
        <w:numPr>
          <w:ilvl w:val="0"/>
          <w:numId w:val="4"/>
        </w:numPr>
        <w:shd w:val="clear" w:color="auto" w:fill="auto"/>
        <w:tabs>
          <w:tab w:val="left" w:pos="476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Inne objawy podejrzenia stosowania przemocy w rodzinie/zaniedbania: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81"/>
          <w:tab w:val="left" w:pos="5564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strój brudny/nieadekwatny do pory roku</w:t>
      </w:r>
      <w:r w:rsidRPr="00BC4901">
        <w:rPr>
          <w:rStyle w:val="Teksttreci0"/>
          <w:sz w:val="18"/>
          <w:szCs w:val="18"/>
        </w:rPr>
        <w:tab/>
        <w:t>□ waga/wzrost nieadekwatne do wieku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90"/>
          <w:tab w:val="left" w:pos="5564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rozwój nieadekwatny do wieku</w:t>
      </w:r>
      <w:r w:rsidRPr="00BC4901">
        <w:rPr>
          <w:rStyle w:val="Teksttreci0"/>
          <w:sz w:val="18"/>
          <w:szCs w:val="18"/>
        </w:rPr>
        <w:tab/>
        <w:t>□ wyniszczenie organizmu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81"/>
          <w:tab w:val="left" w:pos="5564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odwodnienie</w:t>
      </w:r>
      <w:r w:rsidRPr="00BC4901">
        <w:rPr>
          <w:rStyle w:val="Teksttreci0"/>
          <w:sz w:val="18"/>
          <w:szCs w:val="18"/>
        </w:rPr>
        <w:tab/>
        <w:t>□ ponawianie zgłoszeń do lekarza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86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niekorzystanie z pomocy lekarza mimo przewlekłej choroby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86"/>
        </w:tabs>
        <w:spacing w:after="160" w:line="336" w:lineRule="exact"/>
        <w:ind w:left="26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niestosowanie się do wcześniejszych zaleceń lekarskich</w:t>
      </w:r>
    </w:p>
    <w:p w:rsidR="002E15BE" w:rsidRPr="00BC4901" w:rsidRDefault="002E15BE" w:rsidP="002E15BE">
      <w:pPr>
        <w:pStyle w:val="Teksttreci1"/>
        <w:numPr>
          <w:ilvl w:val="0"/>
          <w:numId w:val="4"/>
        </w:numPr>
        <w:shd w:val="clear" w:color="auto" w:fill="auto"/>
        <w:tabs>
          <w:tab w:val="left" w:pos="471"/>
        </w:tabs>
        <w:spacing w:after="93" w:line="211" w:lineRule="exact"/>
        <w:ind w:left="260" w:right="4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Obrażenia i objawy spójne z wersją przedstawioną przez osobę, co do której istnieje podejrzenie, że jest dotknięta przemocą w rodzinie: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right" w:pos="4233"/>
        </w:tabs>
        <w:spacing w:before="0" w:after="171" w:line="170" w:lineRule="exact"/>
        <w:ind w:left="26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93" w:line="211" w:lineRule="exact"/>
        <w:ind w:left="260" w:right="40" w:firstLine="0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W przypadku dziecka obrażenia i objawy spójne również z wersją przedstawioną przez rodzica lub opiekuna prawnego lub opiekuna faktycznego: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right" w:pos="4233"/>
        </w:tabs>
        <w:spacing w:before="0" w:after="71" w:line="170" w:lineRule="exact"/>
        <w:ind w:left="26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numPr>
          <w:ilvl w:val="0"/>
          <w:numId w:val="4"/>
        </w:numPr>
        <w:shd w:val="clear" w:color="auto" w:fill="auto"/>
        <w:tabs>
          <w:tab w:val="left" w:pos="486"/>
          <w:tab w:val="left" w:pos="3889"/>
        </w:tabs>
        <w:spacing w:before="0" w:after="60" w:line="336" w:lineRule="exact"/>
        <w:ind w:left="260" w:right="4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 xml:space="preserve">Konieczność przeprowadzenia konsultacji specjalistycznej: 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left" w:pos="486"/>
          <w:tab w:val="left" w:pos="3889"/>
        </w:tabs>
        <w:spacing w:before="0" w:after="60" w:line="336" w:lineRule="exact"/>
        <w:ind w:left="260" w:right="4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Teksttreci1"/>
        <w:numPr>
          <w:ilvl w:val="0"/>
          <w:numId w:val="4"/>
        </w:numPr>
        <w:shd w:val="clear" w:color="auto" w:fill="auto"/>
        <w:tabs>
          <w:tab w:val="left" w:pos="476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Podjęte leczenie: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86"/>
          <w:tab w:val="left" w:leader="dot" w:pos="9226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przyjęto na oddział szpitalny</w:t>
      </w:r>
      <w:r w:rsidRPr="00BC4901">
        <w:rPr>
          <w:rStyle w:val="Teksttreci7pt"/>
          <w:sz w:val="18"/>
          <w:szCs w:val="18"/>
        </w:rPr>
        <w:t xml:space="preserve"> (jaki?)</w:t>
      </w:r>
      <w:r w:rsidRPr="00BC4901">
        <w:rPr>
          <w:rStyle w:val="Teksttreci7pt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76"/>
          <w:tab w:val="left" w:leader="dot" w:pos="9236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skierowano do szpitala</w:t>
      </w:r>
      <w:r w:rsidRPr="00BC4901">
        <w:rPr>
          <w:rStyle w:val="Teksttreci7pt"/>
          <w:sz w:val="18"/>
          <w:szCs w:val="18"/>
        </w:rPr>
        <w:t xml:space="preserve"> (jakiego?)</w:t>
      </w:r>
      <w:r w:rsidRPr="00BC4901">
        <w:rPr>
          <w:rStyle w:val="Teksttreci7pt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481"/>
          <w:tab w:val="left" w:pos="5564"/>
        </w:tabs>
        <w:spacing w:line="336" w:lineRule="exact"/>
        <w:ind w:left="26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udzielono pomocy ambulatoryjnej</w:t>
      </w:r>
      <w:r w:rsidRPr="00BC4901">
        <w:rPr>
          <w:rStyle w:val="Teksttreci0"/>
          <w:sz w:val="18"/>
          <w:szCs w:val="18"/>
        </w:rPr>
        <w:tab/>
        <w:t>□ odesłano do domu</w:t>
      </w:r>
    </w:p>
    <w:p w:rsidR="002E15BE" w:rsidRPr="00BC4901" w:rsidRDefault="002E15BE" w:rsidP="002E15BE">
      <w:pPr>
        <w:pStyle w:val="Teksttreci61"/>
        <w:numPr>
          <w:ilvl w:val="0"/>
          <w:numId w:val="3"/>
        </w:numPr>
        <w:shd w:val="clear" w:color="auto" w:fill="auto"/>
        <w:tabs>
          <w:tab w:val="left" w:pos="481"/>
          <w:tab w:val="left" w:leader="dot" w:pos="9236"/>
        </w:tabs>
        <w:spacing w:after="164" w:line="336" w:lineRule="exact"/>
        <w:ind w:left="260" w:firstLine="0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inne</w:t>
      </w:r>
      <w:r w:rsidRPr="00BC4901">
        <w:rPr>
          <w:rStyle w:val="Teksttreci60"/>
          <w:sz w:val="18"/>
          <w:szCs w:val="18"/>
        </w:rPr>
        <w:t xml:space="preserve"> (jakie?)</w:t>
      </w:r>
      <w:r w:rsidRPr="00BC4901">
        <w:rPr>
          <w:rStyle w:val="Teksttreci6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0"/>
          <w:numId w:val="4"/>
        </w:numPr>
        <w:shd w:val="clear" w:color="auto" w:fill="auto"/>
        <w:tabs>
          <w:tab w:val="left" w:pos="307"/>
        </w:tabs>
        <w:spacing w:after="89" w:line="206" w:lineRule="exact"/>
        <w:ind w:left="260" w:right="40" w:hanging="26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Poinformowano o możliwości otrzymania zaświadczenia lekarskiego o przyczynach i rodzaju uszkodzeń ciała związanych z przemocą w rodzinie na podstawie rozporządzenia Ministra Zdrowia z dnia 22 października 2010 r. w sprawie wzoru zaświadczenia lekarskiego o przyczynach i rodzaju uszkodzeń ciała związanych z użyciem przemocy w rodzinie (Dz. U. Nr 201, poz. 1334).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right" w:pos="4233"/>
        </w:tabs>
        <w:spacing w:before="0" w:after="204" w:line="170" w:lineRule="exact"/>
        <w:ind w:left="260" w:firstLine="0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lastRenderedPageBreak/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numPr>
          <w:ilvl w:val="0"/>
          <w:numId w:val="4"/>
        </w:numPr>
        <w:shd w:val="clear" w:color="auto" w:fill="auto"/>
        <w:tabs>
          <w:tab w:val="left" w:pos="293"/>
        </w:tabs>
        <w:spacing w:before="0" w:after="29" w:line="170" w:lineRule="exact"/>
        <w:ind w:left="260"/>
        <w:jc w:val="both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Wydano zaświadczenie lekarskie: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right" w:pos="4233"/>
        </w:tabs>
        <w:spacing w:before="0" w:after="90" w:line="170" w:lineRule="exact"/>
        <w:ind w:left="26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numPr>
          <w:ilvl w:val="0"/>
          <w:numId w:val="4"/>
        </w:numPr>
        <w:shd w:val="clear" w:color="auto" w:fill="auto"/>
        <w:tabs>
          <w:tab w:val="left" w:pos="293"/>
          <w:tab w:val="right" w:pos="3973"/>
        </w:tabs>
        <w:spacing w:before="0" w:after="56" w:line="312" w:lineRule="exact"/>
        <w:ind w:left="260" w:right="508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 xml:space="preserve">Wydano skierowanie na badanie lekarskie: 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left" w:pos="293"/>
          <w:tab w:val="right" w:pos="3973"/>
        </w:tabs>
        <w:spacing w:before="0" w:after="56" w:line="312" w:lineRule="exact"/>
        <w:ind w:right="508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 xml:space="preserve">     TAK □</w:t>
      </w:r>
      <w:r w:rsidRPr="00BC4901">
        <w:rPr>
          <w:rStyle w:val="Spistreci0"/>
          <w:sz w:val="18"/>
          <w:szCs w:val="18"/>
        </w:rPr>
        <w:tab/>
        <w:t xml:space="preserve">     NIE □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71"/>
        </w:tabs>
        <w:spacing w:after="93" w:line="211" w:lineRule="exact"/>
        <w:ind w:right="40" w:firstLine="0"/>
        <w:rPr>
          <w:rStyle w:val="Spis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 xml:space="preserve">13. Wydano zwolnienie lekarskie od pracy: 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471"/>
        </w:tabs>
        <w:spacing w:after="93" w:line="211" w:lineRule="exact"/>
        <w:ind w:right="40" w:firstLine="0"/>
        <w:rPr>
          <w:rStyle w:val="Teksttreci0"/>
          <w:sz w:val="18"/>
          <w:szCs w:val="18"/>
        </w:rPr>
      </w:pPr>
      <w:r w:rsidRPr="00BC4901">
        <w:rPr>
          <w:rStyle w:val="Spistreci0"/>
          <w:sz w:val="18"/>
          <w:szCs w:val="18"/>
        </w:rPr>
        <w:t xml:space="preserve">     TAK □</w:t>
      </w:r>
      <w:r w:rsidRPr="00BC4901">
        <w:rPr>
          <w:rStyle w:val="Spistreci0"/>
          <w:sz w:val="18"/>
          <w:szCs w:val="18"/>
        </w:rPr>
        <w:tab/>
        <w:t xml:space="preserve">                                           NIE □</w:t>
      </w:r>
    </w:p>
    <w:p w:rsidR="002E15BE" w:rsidRPr="00D54FCE" w:rsidRDefault="002E15BE" w:rsidP="002E15BE">
      <w:pPr>
        <w:pStyle w:val="Teksttreci1"/>
        <w:shd w:val="clear" w:color="auto" w:fill="auto"/>
        <w:spacing w:after="115" w:line="170" w:lineRule="exact"/>
        <w:ind w:firstLine="0"/>
        <w:rPr>
          <w:rStyle w:val="Teksttreci0"/>
          <w:sz w:val="18"/>
          <w:szCs w:val="18"/>
        </w:rPr>
      </w:pPr>
    </w:p>
    <w:p w:rsidR="002E15BE" w:rsidRPr="00BC4901" w:rsidRDefault="002E15BE" w:rsidP="002E15BE">
      <w:pPr>
        <w:pStyle w:val="Teksttreci1"/>
        <w:shd w:val="clear" w:color="auto" w:fill="auto"/>
        <w:spacing w:after="115" w:line="170" w:lineRule="exact"/>
        <w:ind w:left="20" w:firstLine="0"/>
        <w:jc w:val="center"/>
        <w:rPr>
          <w:rStyle w:val="Teksttreci0"/>
          <w:sz w:val="18"/>
          <w:szCs w:val="18"/>
        </w:rPr>
      </w:pPr>
    </w:p>
    <w:p w:rsidR="002E15BE" w:rsidRPr="00BC4901" w:rsidRDefault="002E15BE" w:rsidP="002E15BE">
      <w:pPr>
        <w:pStyle w:val="Teksttreci1"/>
        <w:shd w:val="clear" w:color="auto" w:fill="auto"/>
        <w:spacing w:after="115" w:line="170" w:lineRule="exact"/>
        <w:ind w:left="20" w:firstLine="0"/>
        <w:jc w:val="center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XIX. PODJĘTE DZIAŁANIA INTERWENCYJNE</w:t>
      </w:r>
    </w:p>
    <w:p w:rsidR="002E15BE" w:rsidRPr="00BC4901" w:rsidRDefault="002E15BE" w:rsidP="002E15BE">
      <w:pPr>
        <w:pStyle w:val="Teksttreci1"/>
        <w:numPr>
          <w:ilvl w:val="1"/>
          <w:numId w:val="4"/>
        </w:numPr>
        <w:shd w:val="clear" w:color="auto" w:fill="auto"/>
        <w:tabs>
          <w:tab w:val="left" w:pos="802"/>
        </w:tabs>
        <w:spacing w:after="89" w:line="206" w:lineRule="exact"/>
        <w:ind w:left="600" w:right="2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Działania zmierzające do zapewnienia bezpieczeństwa osobie, co do której istnieje podejrzenie, że jest dotknięta przemocą w rodzinie: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1"/>
          <w:tab w:val="left" w:pos="6096"/>
        </w:tabs>
        <w:spacing w:after="149" w:line="170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powiadomienie Policji</w:t>
      </w:r>
      <w:r w:rsidRPr="00BC4901">
        <w:rPr>
          <w:rStyle w:val="Teksttreci0"/>
          <w:sz w:val="18"/>
          <w:szCs w:val="18"/>
        </w:rPr>
        <w:tab/>
        <w:t>□ udzielenie pomocy socjalnej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6"/>
        </w:tabs>
        <w:spacing w:after="34" w:line="170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udzielenie pomocy medycznej</w:t>
      </w:r>
    </w:p>
    <w:p w:rsidR="002E15BE" w:rsidRPr="00BC4901" w:rsidRDefault="002E15BE" w:rsidP="002E15BE">
      <w:pPr>
        <w:pStyle w:val="Teksttreci61"/>
        <w:shd w:val="clear" w:color="auto" w:fill="auto"/>
        <w:spacing w:after="155" w:line="140" w:lineRule="exact"/>
        <w:ind w:left="900" w:firstLine="0"/>
        <w:rPr>
          <w:sz w:val="18"/>
          <w:szCs w:val="18"/>
        </w:rPr>
      </w:pPr>
      <w:r w:rsidRPr="00BC4901">
        <w:rPr>
          <w:rStyle w:val="Teksttreci60"/>
          <w:sz w:val="18"/>
          <w:szCs w:val="18"/>
        </w:rPr>
        <w:t>(w przypadku przemocy seksualnej należy działać zgodnie z procedurą postępowania Policji i placówki medycznej)</w:t>
      </w:r>
    </w:p>
    <w:p w:rsidR="002E15BE" w:rsidRPr="00BC4901" w:rsidRDefault="002E15BE" w:rsidP="002E15BE">
      <w:pPr>
        <w:pStyle w:val="Teksttreci61"/>
        <w:numPr>
          <w:ilvl w:val="0"/>
          <w:numId w:val="3"/>
        </w:numPr>
        <w:shd w:val="clear" w:color="auto" w:fill="auto"/>
        <w:tabs>
          <w:tab w:val="left" w:pos="826"/>
          <w:tab w:val="left" w:leader="dot" w:pos="9739"/>
        </w:tabs>
        <w:spacing w:after="111" w:line="170" w:lineRule="exact"/>
        <w:ind w:left="600" w:firstLine="0"/>
        <w:rPr>
          <w:sz w:val="18"/>
          <w:szCs w:val="18"/>
        </w:rPr>
      </w:pPr>
      <w:r w:rsidRPr="00BC4901">
        <w:rPr>
          <w:rStyle w:val="Teksttreci68"/>
          <w:sz w:val="18"/>
          <w:szCs w:val="18"/>
        </w:rPr>
        <w:t>inne</w:t>
      </w:r>
      <w:r w:rsidRPr="00BC4901">
        <w:rPr>
          <w:rStyle w:val="Teksttreci60"/>
          <w:sz w:val="18"/>
          <w:szCs w:val="18"/>
        </w:rPr>
        <w:t xml:space="preserve"> (jakie?)</w:t>
      </w:r>
      <w:r w:rsidRPr="00BC4901">
        <w:rPr>
          <w:rStyle w:val="Teksttreci6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4"/>
        </w:numPr>
        <w:shd w:val="clear" w:color="auto" w:fill="auto"/>
        <w:tabs>
          <w:tab w:val="left" w:pos="811"/>
        </w:tabs>
        <w:spacing w:after="10" w:line="211" w:lineRule="exact"/>
        <w:ind w:left="600" w:right="28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Działania zmierzające do zapewnienia bezpieczeństwa osobie, co do której istnieje podejrzenie, że jest dotknięta przemocą w rodzinie, poprzez zapewnienie jej miejsca w placówce całodobowej: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1"/>
        </w:tabs>
        <w:spacing w:line="274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specjalistycznym ośrodku wsparcia dla ofiar przemocy w rodzinie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1"/>
        </w:tabs>
        <w:spacing w:line="274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ośrodku wsparcia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1"/>
        </w:tabs>
        <w:spacing w:line="274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ośrodku interwencji kryzysowej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1"/>
        </w:tabs>
        <w:spacing w:line="274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domu dla matek z małoletnimi dziećmi i kobiet w ciąży</w:t>
      </w:r>
    </w:p>
    <w:p w:rsidR="002E15BE" w:rsidRPr="00BC4901" w:rsidRDefault="002E15BE" w:rsidP="002E15BE">
      <w:pPr>
        <w:pStyle w:val="Teksttreci1"/>
        <w:numPr>
          <w:ilvl w:val="0"/>
          <w:numId w:val="3"/>
        </w:numPr>
        <w:shd w:val="clear" w:color="auto" w:fill="auto"/>
        <w:tabs>
          <w:tab w:val="left" w:pos="821"/>
        </w:tabs>
        <w:spacing w:line="274" w:lineRule="exact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szpitalu</w:t>
      </w:r>
    </w:p>
    <w:p w:rsidR="002E15BE" w:rsidRPr="00BC4901" w:rsidRDefault="002E15BE" w:rsidP="002E15BE">
      <w:pPr>
        <w:pStyle w:val="Teksttreci61"/>
        <w:numPr>
          <w:ilvl w:val="0"/>
          <w:numId w:val="3"/>
        </w:numPr>
        <w:shd w:val="clear" w:color="auto" w:fill="auto"/>
        <w:tabs>
          <w:tab w:val="left" w:pos="826"/>
          <w:tab w:val="left" w:leader="dot" w:pos="9720"/>
        </w:tabs>
        <w:spacing w:after="143" w:line="274" w:lineRule="exact"/>
        <w:ind w:left="600" w:firstLine="0"/>
        <w:rPr>
          <w:sz w:val="18"/>
          <w:szCs w:val="18"/>
        </w:rPr>
      </w:pPr>
      <w:r w:rsidRPr="00BC4901">
        <w:rPr>
          <w:rStyle w:val="Teksttreci68"/>
          <w:sz w:val="18"/>
          <w:szCs w:val="18"/>
        </w:rPr>
        <w:t>innych</w:t>
      </w:r>
      <w:r w:rsidRPr="00BC4901">
        <w:rPr>
          <w:rStyle w:val="Teksttreci60"/>
          <w:sz w:val="18"/>
          <w:szCs w:val="18"/>
        </w:rPr>
        <w:t xml:space="preserve"> (jakich?)</w:t>
      </w:r>
      <w:r w:rsidRPr="00BC4901">
        <w:rPr>
          <w:rStyle w:val="Teksttreci6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numPr>
          <w:ilvl w:val="1"/>
          <w:numId w:val="3"/>
        </w:numPr>
        <w:shd w:val="clear" w:color="auto" w:fill="auto"/>
        <w:tabs>
          <w:tab w:val="left" w:pos="821"/>
        </w:tabs>
        <w:spacing w:line="360" w:lineRule="auto"/>
        <w:ind w:left="6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Działania zmierzające do udzielenia pomocy dzieciom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821"/>
        </w:tabs>
        <w:spacing w:line="360" w:lineRule="auto"/>
        <w:ind w:left="6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821"/>
        </w:tabs>
        <w:spacing w:line="360" w:lineRule="auto"/>
        <w:ind w:left="6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821"/>
        </w:tabs>
        <w:spacing w:line="360" w:lineRule="auto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4. Przekazanie informacji organom właściwym do prowadzenia postępowania przygotowawczego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600" w:firstLine="0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Inne</w:t>
      </w:r>
      <w:r w:rsidRPr="00BC4901">
        <w:rPr>
          <w:rStyle w:val="Teksttreci60"/>
          <w:sz w:val="18"/>
          <w:szCs w:val="18"/>
        </w:rPr>
        <w:t xml:space="preserve"> (jakie?)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600" w:firstLine="0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B0B1A">
        <w:rPr>
          <w:rStyle w:val="Teksttreci60"/>
          <w:sz w:val="18"/>
          <w:szCs w:val="18"/>
        </w:rPr>
        <w:t>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600" w:firstLine="0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B0B1A">
        <w:rPr>
          <w:rStyle w:val="Teksttreci60"/>
          <w:sz w:val="18"/>
          <w:szCs w:val="18"/>
        </w:rPr>
        <w:t>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600" w:firstLine="0"/>
        <w:rPr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B0B1A">
        <w:rPr>
          <w:rStyle w:val="Teksttreci60"/>
          <w:sz w:val="18"/>
          <w:szCs w:val="18"/>
        </w:rPr>
        <w:t>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XX. WNIOSKI PRZEDSTAWICIELA PODMIOTU WYPEŁNIAJĄCEGO FORMULARZ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XXI. DODATKOWE INFORMACJE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…………………………………………………………………………………………………………………..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240" w:lineRule="auto"/>
        <w:ind w:right="278" w:firstLine="0"/>
        <w:jc w:val="right"/>
        <w:rPr>
          <w:rStyle w:val="Teksttreci60"/>
          <w:sz w:val="18"/>
          <w:szCs w:val="18"/>
        </w:rPr>
      </w:pPr>
    </w:p>
    <w:p w:rsidR="002E15BE" w:rsidRPr="00BC4901" w:rsidRDefault="002E15BE" w:rsidP="002E15BE">
      <w:pPr>
        <w:pStyle w:val="Teksttreci61"/>
        <w:shd w:val="clear" w:color="auto" w:fill="auto"/>
        <w:spacing w:after="0" w:line="240" w:lineRule="auto"/>
        <w:ind w:right="278" w:firstLine="0"/>
        <w:jc w:val="right"/>
        <w:rPr>
          <w:rStyle w:val="Teksttreci60"/>
          <w:sz w:val="18"/>
          <w:szCs w:val="18"/>
        </w:rPr>
      </w:pPr>
    </w:p>
    <w:p w:rsidR="002E15BE" w:rsidRPr="00BC4901" w:rsidRDefault="002E15BE" w:rsidP="002E15BE">
      <w:pPr>
        <w:pStyle w:val="Teksttreci61"/>
        <w:shd w:val="clear" w:color="auto" w:fill="auto"/>
        <w:spacing w:after="0" w:line="240" w:lineRule="auto"/>
        <w:ind w:right="278" w:firstLine="0"/>
        <w:jc w:val="right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240" w:lineRule="auto"/>
        <w:ind w:right="278" w:firstLine="0"/>
        <w:jc w:val="right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 xml:space="preserve">(podpis przedstawiciela podmiotu wypełniającego 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240" w:lineRule="auto"/>
        <w:ind w:right="278" w:firstLine="0"/>
        <w:jc w:val="right"/>
        <w:rPr>
          <w:sz w:val="18"/>
          <w:szCs w:val="18"/>
        </w:rPr>
      </w:pPr>
      <w:r w:rsidRPr="00BC4901">
        <w:rPr>
          <w:rStyle w:val="Teksttreci60"/>
          <w:sz w:val="18"/>
          <w:szCs w:val="18"/>
        </w:rPr>
        <w:t>formularz „Niebieska Karta — A")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182" w:lineRule="exact"/>
        <w:ind w:left="5860" w:right="280" w:firstLine="0"/>
        <w:jc w:val="right"/>
        <w:rPr>
          <w:rStyle w:val="Teksttreci60"/>
          <w:sz w:val="18"/>
          <w:szCs w:val="18"/>
        </w:rPr>
      </w:pPr>
    </w:p>
    <w:p w:rsidR="002E15BE" w:rsidRPr="00BC4901" w:rsidRDefault="002E15BE" w:rsidP="002E15BE">
      <w:pPr>
        <w:pStyle w:val="Teksttreci61"/>
        <w:shd w:val="clear" w:color="auto" w:fill="auto"/>
        <w:spacing w:after="0" w:line="182" w:lineRule="exact"/>
        <w:ind w:left="5860" w:right="280" w:firstLine="0"/>
        <w:jc w:val="right"/>
        <w:rPr>
          <w:rStyle w:val="Teksttreci60"/>
          <w:sz w:val="18"/>
          <w:szCs w:val="18"/>
        </w:rPr>
      </w:pPr>
    </w:p>
    <w:p w:rsidR="002E15BE" w:rsidRPr="00BC4901" w:rsidRDefault="002E15BE" w:rsidP="002E15BE">
      <w:pPr>
        <w:pStyle w:val="Teksttreci61"/>
        <w:shd w:val="clear" w:color="auto" w:fill="auto"/>
        <w:spacing w:after="0" w:line="182" w:lineRule="exact"/>
        <w:ind w:left="5860" w:right="280" w:firstLine="0"/>
        <w:jc w:val="right"/>
        <w:rPr>
          <w:rStyle w:val="Teksttreci60"/>
          <w:sz w:val="18"/>
          <w:szCs w:val="18"/>
        </w:rPr>
      </w:pPr>
    </w:p>
    <w:p w:rsidR="002E15BE" w:rsidRPr="00BC4901" w:rsidRDefault="002E15BE" w:rsidP="002E15BE">
      <w:pPr>
        <w:pStyle w:val="Teksttreci61"/>
        <w:shd w:val="clear" w:color="auto" w:fill="auto"/>
        <w:spacing w:after="0" w:line="182" w:lineRule="exact"/>
        <w:ind w:left="5860" w:right="280" w:firstLine="0"/>
        <w:jc w:val="right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………………………………………………………….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182" w:lineRule="exact"/>
        <w:ind w:left="5860" w:right="280" w:firstLine="0"/>
        <w:jc w:val="right"/>
        <w:rPr>
          <w:sz w:val="18"/>
          <w:szCs w:val="18"/>
        </w:rPr>
      </w:pPr>
      <w:r w:rsidRPr="00BC4901">
        <w:rPr>
          <w:rStyle w:val="Teksttreci60"/>
          <w:sz w:val="18"/>
          <w:szCs w:val="18"/>
        </w:rPr>
        <w:t>(data wpływu formularza „Niebieska Karta — A" do przewodniczącego zespołu interdyscyplinarnego)</w:t>
      </w: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Pr="00D54FCE" w:rsidRDefault="002E15BE" w:rsidP="002E15BE">
      <w:pPr>
        <w:pStyle w:val="Teksttreci71"/>
        <w:shd w:val="clear" w:color="auto" w:fill="auto"/>
        <w:spacing w:before="0" w:line="360" w:lineRule="auto"/>
        <w:ind w:right="283"/>
        <w:rPr>
          <w:rStyle w:val="Teksttreci70"/>
          <w:sz w:val="18"/>
          <w:szCs w:val="18"/>
        </w:rPr>
      </w:pPr>
    </w:p>
    <w:p w:rsidR="002E15BE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70"/>
          <w:sz w:val="18"/>
          <w:szCs w:val="18"/>
        </w:rPr>
      </w:pPr>
    </w:p>
    <w:p w:rsidR="002E15BE" w:rsidRPr="00BC4901" w:rsidRDefault="002E15BE" w:rsidP="002E15BE">
      <w:pPr>
        <w:pStyle w:val="Teksttreci71"/>
        <w:shd w:val="clear" w:color="auto" w:fill="auto"/>
        <w:spacing w:before="0" w:line="360" w:lineRule="auto"/>
        <w:rPr>
          <w:rStyle w:val="Teksttreci80"/>
          <w:sz w:val="18"/>
          <w:szCs w:val="18"/>
        </w:rPr>
      </w:pPr>
      <w:r w:rsidRPr="00BC4901">
        <w:rPr>
          <w:rStyle w:val="Teksttreci70"/>
          <w:sz w:val="18"/>
          <w:szCs w:val="18"/>
        </w:rPr>
        <w:t>Załącznik nr 2</w:t>
      </w:r>
    </w:p>
    <w:p w:rsidR="002E15BE" w:rsidRPr="00BC4901" w:rsidRDefault="002E15BE" w:rsidP="002E15BE">
      <w:pPr>
        <w:pStyle w:val="Teksttreci81"/>
        <w:shd w:val="clear" w:color="auto" w:fill="auto"/>
        <w:spacing w:line="427" w:lineRule="exact"/>
        <w:ind w:right="18"/>
        <w:jc w:val="center"/>
        <w:rPr>
          <w:rStyle w:val="Teksttreci80"/>
          <w:sz w:val="18"/>
          <w:szCs w:val="18"/>
        </w:rPr>
      </w:pPr>
      <w:r w:rsidRPr="00BC4901">
        <w:rPr>
          <w:rStyle w:val="Teksttreci80"/>
          <w:sz w:val="18"/>
          <w:szCs w:val="18"/>
        </w:rPr>
        <w:t xml:space="preserve">NIEBIESKA KARTA - B </w:t>
      </w:r>
    </w:p>
    <w:p w:rsidR="002E15BE" w:rsidRPr="00BC4901" w:rsidRDefault="002E15BE" w:rsidP="002E15BE">
      <w:pPr>
        <w:pStyle w:val="Teksttreci81"/>
        <w:shd w:val="clear" w:color="auto" w:fill="auto"/>
        <w:spacing w:line="427" w:lineRule="exact"/>
        <w:ind w:right="18"/>
        <w:jc w:val="center"/>
        <w:rPr>
          <w:rStyle w:val="Teksttreci80"/>
          <w:sz w:val="18"/>
          <w:szCs w:val="18"/>
        </w:rPr>
      </w:pPr>
      <w:r w:rsidRPr="00BC4901">
        <w:rPr>
          <w:rStyle w:val="Teksttreci80"/>
          <w:sz w:val="18"/>
          <w:szCs w:val="18"/>
        </w:rPr>
        <w:t xml:space="preserve">POUCZENIE DLA OSÓB DOTKNIĘTYCH PRZEMOCĄ W RODZINIE 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right="1900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Co to jest przemoc w rodzinie?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Przemoc w rodzinie to jednorazowe albo powtarzające się umyślne działanie lub zaniechanie naruszające pra</w:t>
      </w:r>
      <w:r w:rsidRPr="00BC4901">
        <w:rPr>
          <w:rStyle w:val="Teksttreci0"/>
          <w:sz w:val="18"/>
          <w:szCs w:val="18"/>
        </w:rPr>
        <w:softHyphen/>
        <w:t>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</w:t>
      </w:r>
      <w:r w:rsidRPr="00BC4901">
        <w:rPr>
          <w:rStyle w:val="Teksttreci0"/>
          <w:sz w:val="18"/>
          <w:szCs w:val="18"/>
        </w:rPr>
        <w:softHyphen/>
        <w:t>nym, a także wywołujące cierpienia i krzywdy moralne u osób dotkniętych przemocą.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Kto może być ofiarą przemocy w rodzinie?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współmałżonkowie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90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partnerzy w związkach nieformalnych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6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dzieci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6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osoby starsze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6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osoby niepełnosprawne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Najczęstsze formy przemocy w rodzinie to: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Przemoc fizyczna: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00"/>
        </w:tabs>
        <w:spacing w:line="360" w:lineRule="auto"/>
        <w:ind w:left="60" w:right="220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bicie, popychanie, kopanie, duszenie, bicie przedmiotami, parzenie, policzkowanie... 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pos="300"/>
        </w:tabs>
        <w:spacing w:line="360" w:lineRule="auto"/>
        <w:ind w:left="60" w:right="2200" w:firstLine="0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Przemoc psychiczna: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wyśmiewanie, szydzenie, lżenie, okazywanie braku szacunku, poddawanie stałej krytyce, kontrolowanie i ograniczanie kontaktu z bliskimi...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Przemoc seksualna: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wymuszanie pożycia seksualnego, wymuszanie nieakceptowanych praktyk seksualnych, wymuszanie seksu z osobami trzecimi...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Inny rodzaj zachowań: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zmuszanie do oddawania uzyskiwanych środków finansowych, uniemożliwienie podjęcia pracy, niezaspaka- janie podstawowych potrzeb materialnych...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90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niszczenie rzeczy osobistych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6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demolowanie mieszkania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wynoszenie sprzętów domowych i ich sprzedawanie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90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pozostawianie bez opieki osoby, która z powodu choroby, niepełnosprawności bądź wieku nie może samo</w:t>
      </w:r>
      <w:r w:rsidRPr="00BC4901">
        <w:rPr>
          <w:rStyle w:val="Teksttreci0"/>
          <w:sz w:val="18"/>
          <w:szCs w:val="18"/>
        </w:rPr>
        <w:softHyphen/>
        <w:t>dzielnie zaspokoić swoich potrzeb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zmuszanie do picia alkoholu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81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zmuszanie do zażywania środków odurzających, substancji psychotropowych lub leków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left="4360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PAMIĘTAJ!!!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Prawo zabrania stosowania przemocy i krzywdzenia swoich bliskich. Jeżeli Ty lub ktoś z Twoich bliskich jest ofiarą przemocy ze strony osoby najbliższej, nie wstydź się prosić o pomoc. Prawo stoi po Twojej stronie!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Jeżeli doznajesz takich zachowań, powiadom: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90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Policję, dzwoniąc na numer 997 lub 112,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290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prokuraturę.</w:t>
      </w:r>
    </w:p>
    <w:p w:rsidR="002E15BE" w:rsidRPr="00BC4901" w:rsidRDefault="002E15BE" w:rsidP="002E15BE">
      <w:pPr>
        <w:pStyle w:val="Teksttreci81"/>
        <w:shd w:val="clear" w:color="auto" w:fill="auto"/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Policjant ma obowiązek:</w:t>
      </w:r>
    </w:p>
    <w:p w:rsidR="002E15BE" w:rsidRPr="00BC4901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190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lastRenderedPageBreak/>
        <w:t>zapewnienia bezpieczeństwa</w:t>
      </w:r>
      <w:r w:rsidRPr="00BC4901">
        <w:rPr>
          <w:rStyle w:val="Teksttreci0"/>
          <w:sz w:val="18"/>
          <w:szCs w:val="18"/>
        </w:rPr>
        <w:t xml:space="preserve"> (art. 15a ustawy z dnia 6 kwietnia 1990 r. o Policji — policjanci, wykonując czyn</w:t>
      </w:r>
      <w:r w:rsidRPr="00BC4901">
        <w:rPr>
          <w:rStyle w:val="Teksttreci0"/>
          <w:sz w:val="18"/>
          <w:szCs w:val="18"/>
        </w:rPr>
        <w:softHyphen/>
        <w:t>ności, mają prawo zatrzymywania sprawców przemocy w rodzinie stwarzających bezpośrednie zagrożenie dla życia lub zdrowia ludzkiego);</w:t>
      </w:r>
    </w:p>
    <w:p w:rsidR="002E15BE" w:rsidRPr="00BC4901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194"/>
        </w:tabs>
        <w:spacing w:line="360" w:lineRule="auto"/>
        <w:ind w:left="60" w:firstLine="0"/>
        <w:jc w:val="both"/>
        <w:rPr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t>przekazania informacji o interweniujących policjantach</w:t>
      </w:r>
      <w:r w:rsidRPr="00BC4901">
        <w:rPr>
          <w:rStyle w:val="Teksttreci0"/>
          <w:sz w:val="18"/>
          <w:szCs w:val="18"/>
        </w:rPr>
        <w:t xml:space="preserve"> (stopień, imię i nazwisko oraz numer identyfikacyjny policjantów, nazwa i siedziba jednostki, w której pełnią służbę);</w:t>
      </w:r>
    </w:p>
    <w:p w:rsidR="002E15BE" w:rsidRPr="00BC4901" w:rsidRDefault="002E15BE" w:rsidP="002E15BE">
      <w:pPr>
        <w:pStyle w:val="Teksttreci81"/>
        <w:numPr>
          <w:ilvl w:val="0"/>
          <w:numId w:val="6"/>
        </w:numPr>
        <w:shd w:val="clear" w:color="auto" w:fill="auto"/>
        <w:tabs>
          <w:tab w:val="left" w:pos="194"/>
        </w:tabs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przekazania, na wniosek sądu lub prokuratury, dokumentacji policyjnej</w:t>
      </w:r>
      <w:r w:rsidRPr="00BC4901">
        <w:rPr>
          <w:rStyle w:val="Teksttreci8Bezpogrubienia"/>
          <w:sz w:val="18"/>
          <w:szCs w:val="18"/>
        </w:rPr>
        <w:t xml:space="preserve"> jako dowodów w postępowaniu;</w:t>
      </w:r>
    </w:p>
    <w:p w:rsidR="002E15BE" w:rsidRPr="00BC4901" w:rsidRDefault="002E15BE" w:rsidP="002E15BE">
      <w:pPr>
        <w:pStyle w:val="Teksttreci81"/>
        <w:numPr>
          <w:ilvl w:val="0"/>
          <w:numId w:val="6"/>
        </w:numPr>
        <w:shd w:val="clear" w:color="auto" w:fill="auto"/>
        <w:tabs>
          <w:tab w:val="left" w:pos="194"/>
        </w:tabs>
        <w:spacing w:line="360" w:lineRule="auto"/>
        <w:ind w:left="60"/>
        <w:jc w:val="both"/>
        <w:rPr>
          <w:sz w:val="18"/>
          <w:szCs w:val="18"/>
        </w:rPr>
      </w:pPr>
      <w:r w:rsidRPr="00BC4901">
        <w:rPr>
          <w:rStyle w:val="Teksttreci80"/>
          <w:sz w:val="18"/>
          <w:szCs w:val="18"/>
        </w:rPr>
        <w:t>uczestniczenia, na wniosek sądu, jako świadkowie</w:t>
      </w:r>
      <w:r w:rsidRPr="00BC4901">
        <w:rPr>
          <w:rStyle w:val="Teksttreci8Bezpogrubienia"/>
          <w:sz w:val="18"/>
          <w:szCs w:val="18"/>
        </w:rPr>
        <w:t xml:space="preserve"> w sprawie karnej.</w:t>
      </w:r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20"/>
        <w:jc w:val="both"/>
        <w:rPr>
          <w:sz w:val="18"/>
          <w:szCs w:val="18"/>
        </w:rPr>
      </w:pPr>
      <w:bookmarkStart w:id="2" w:name="bookmark1"/>
      <w:r w:rsidRPr="00BC4901">
        <w:rPr>
          <w:rStyle w:val="Nagwek124"/>
          <w:sz w:val="18"/>
          <w:szCs w:val="18"/>
        </w:rPr>
        <w:t>Prokurator w toku postępowania przygotowawczego ma prawo do:</w:t>
      </w:r>
      <w:bookmarkEnd w:id="2"/>
    </w:p>
    <w:p w:rsidR="002E15BE" w:rsidRPr="00BC4901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254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oddania podejrzanego pod dozór Policji z zakazem kontaktowania się z pokrzywdzonym;</w:t>
      </w:r>
    </w:p>
    <w:p w:rsidR="002E15BE" w:rsidRPr="00327412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254"/>
        </w:tabs>
        <w:spacing w:line="360" w:lineRule="auto"/>
        <w:ind w:left="120" w:firstLine="0"/>
        <w:jc w:val="both"/>
        <w:rPr>
          <w:sz w:val="20"/>
          <w:szCs w:val="18"/>
        </w:rPr>
      </w:pPr>
      <w:r w:rsidRPr="00BC4901">
        <w:rPr>
          <w:rStyle w:val="Teksttreci0"/>
          <w:sz w:val="18"/>
          <w:szCs w:val="18"/>
        </w:rPr>
        <w:t>oddania podejrzanego pod dozór Policji zamiast zastosowania tymczasowego aresztowania, pod warunkiem że oskarżony w wyznaczonym terminie opuści lokal zajmowany wspólnie z pokrzywdzonym oraz określi miej</w:t>
      </w:r>
      <w:r w:rsidRPr="00BC4901">
        <w:rPr>
          <w:rStyle w:val="Teksttreci0"/>
          <w:sz w:val="18"/>
          <w:szCs w:val="18"/>
        </w:rPr>
        <w:softHyphen/>
        <w:t>sce swojego pobytu;</w:t>
      </w:r>
    </w:p>
    <w:p w:rsidR="002E15BE" w:rsidRPr="00BC4901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259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327412">
        <w:rPr>
          <w:rStyle w:val="Teksttreci0"/>
          <w:sz w:val="20"/>
          <w:szCs w:val="18"/>
        </w:rPr>
        <w:t>nakazania podejrzanemu opuszczenia lokalu mieszkalnego zajmowanego wspólnie z pokrzywdzonym — jeże</w:t>
      </w:r>
      <w:r w:rsidRPr="00327412">
        <w:rPr>
          <w:rStyle w:val="Teksttreci0"/>
          <w:sz w:val="20"/>
          <w:szCs w:val="18"/>
        </w:rPr>
        <w:softHyphen/>
        <w:t xml:space="preserve">li </w:t>
      </w:r>
      <w:r w:rsidRPr="00BC4901">
        <w:rPr>
          <w:rStyle w:val="Teksttreci0"/>
          <w:sz w:val="18"/>
          <w:szCs w:val="18"/>
        </w:rPr>
        <w:t>zachodzi uzasadniona obawa, że oskarżony ponownie popełni przestępstwo z użyciem przemocy wobec tej osoby, zwłaszcza gdy popełnieniem takiego przestępstwa groził.</w:t>
      </w:r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20"/>
        <w:jc w:val="both"/>
        <w:rPr>
          <w:sz w:val="18"/>
          <w:szCs w:val="18"/>
        </w:rPr>
      </w:pPr>
      <w:bookmarkStart w:id="3" w:name="bookmark2"/>
      <w:r w:rsidRPr="00BC4901">
        <w:rPr>
          <w:rStyle w:val="Nagwek124"/>
          <w:sz w:val="18"/>
          <w:szCs w:val="18"/>
        </w:rPr>
        <w:t>Polskie prawo ściga sprawców przestępstw przeciwko osobom bliskim za:</w:t>
      </w:r>
      <w:bookmarkEnd w:id="3"/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1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znęcanie się fizyczne lub psychiczne nad osobą najbliższą lub nad inną osobą pozostającą w stałym lub prze</w:t>
      </w:r>
      <w:r w:rsidRPr="00BC4901">
        <w:rPr>
          <w:rStyle w:val="Teksttreci0"/>
          <w:sz w:val="18"/>
          <w:szCs w:val="18"/>
        </w:rPr>
        <w:softHyphen/>
        <w:t>mijającym stosunku zależności od sprawcy albo nad małoletnim lub osobą nieporadną ze względu na jej stan psychiczny lub fizyczny — art. 207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uderzenie człowieka lub naruszenie jego nietykalności cielesnej w inny sposób — art. 217 k.k. (ściganie prze</w:t>
      </w:r>
      <w:r w:rsidRPr="00BC4901">
        <w:rPr>
          <w:rStyle w:val="Teksttreci0"/>
          <w:sz w:val="18"/>
          <w:szCs w:val="18"/>
        </w:rPr>
        <w:softHyphen/>
        <w:t>stępstwa odbywa się z oskarżenia prywatnego);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pozbawienie człowieka wolności — art. 189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grożenie innej osobie popełnieniem przestępstwa na jej szkodę lub szkodę osoby najbliższej, jeżeli groźba wzbudza w zagrożonym uzasadnioną obawę, że będzie spełniona — art. 190 k.k. (ścigane na wniosek po</w:t>
      </w:r>
      <w:r w:rsidRPr="00BC4901">
        <w:rPr>
          <w:rStyle w:val="Teksttreci0"/>
          <w:sz w:val="18"/>
          <w:szCs w:val="18"/>
        </w:rPr>
        <w:softHyphen/>
        <w:t>krzywdzonego);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1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wzbudzanie u innej osoby uzasadnionego okolicznościami poczucia zagrożenia lub naruszenie jej prywatno</w:t>
      </w:r>
      <w:r w:rsidRPr="00BC4901">
        <w:rPr>
          <w:rStyle w:val="Teksttreci0"/>
          <w:sz w:val="18"/>
          <w:szCs w:val="18"/>
        </w:rPr>
        <w:softHyphen/>
        <w:t>ści poprzez uporczywe nękanie — art. 190a § 1 k.k. (ściganie na wniosek pokrzywdzonego);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stosowanie przemocy lub groźby bezprawnej, w celu zmuszenia innej osoby do określonego działania, za</w:t>
      </w:r>
      <w:r w:rsidRPr="00BC4901">
        <w:rPr>
          <w:rStyle w:val="Teksttreci0"/>
          <w:sz w:val="18"/>
          <w:szCs w:val="18"/>
        </w:rPr>
        <w:softHyphen/>
        <w:t>niechania lub znoszenia określonego stanu — art. 191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utrwalanie wizerunku nagiej osoby lub osoby w trakcie czynności seksualnej, przez użycie wobec niej prze</w:t>
      </w:r>
      <w:r w:rsidRPr="00BC4901">
        <w:rPr>
          <w:rStyle w:val="Teksttreci0"/>
          <w:sz w:val="18"/>
          <w:szCs w:val="18"/>
        </w:rPr>
        <w:softHyphen/>
        <w:t>mocy, groźby bezprawnej lub podstępu, albo rozpowszechnienie wizerunku nagiej osoby lub w trakcie czyn</w:t>
      </w:r>
      <w:r w:rsidRPr="00BC4901">
        <w:rPr>
          <w:rStyle w:val="Teksttreci0"/>
          <w:sz w:val="18"/>
          <w:szCs w:val="18"/>
        </w:rPr>
        <w:softHyphen/>
        <w:t>ności seksualnej bez jej zgody — art. 191a k.k. (ściganie na wniosek pokrzywdzonego);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doprowadzenie innej osoby do obcowania płciowego przemocą, groźbą bezprawną lub podstępem (zgwał</w:t>
      </w:r>
      <w:r w:rsidRPr="00BC4901">
        <w:rPr>
          <w:rStyle w:val="Teksttreci0"/>
          <w:sz w:val="18"/>
          <w:szCs w:val="18"/>
        </w:rPr>
        <w:softHyphen/>
        <w:t>cenie) oraz doprowadzenie w ten sam sposób innej osoby do poddania się innej czynności seksualnej lub wykonania takiej czynności — art. 197 k.k. (ścigane na wniosek pokrzywdzonego); /UWAGA! Przestępstwo to popełnia również małżonek, który dopuszcza się zgwałcenia współmałżonka!/;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spowodowanie ciężkiego uszczerbku na zdrowiu w postaci: pozbawienia człowieka wzroku, słuchu, mowy, zdolności płodzenia bądź innego ciężkiego kalectwa, ciężkiej choroby nieuleczalnej lub długotrwałej, choro</w:t>
      </w:r>
      <w:r w:rsidRPr="00BC4901">
        <w:rPr>
          <w:rStyle w:val="Teksttreci0"/>
          <w:sz w:val="18"/>
          <w:szCs w:val="18"/>
        </w:rPr>
        <w:softHyphen/>
        <w:t>by realnie zagrażającej życiu, trwałej choroby psychicznej, całkowitej lub znacznej trwałej niezdolności do pracy w zawodzie lub trwałego, istotnego zeszpecenia lub zniekształcenia ciała — art. 156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spowodowanie naruszenia czynności narządu ciała lub rozstroju zdrowia, w wyniku którego pokrzywdzo</w:t>
      </w:r>
      <w:r w:rsidRPr="00BC4901">
        <w:rPr>
          <w:rStyle w:val="Teksttreci0"/>
          <w:sz w:val="18"/>
          <w:szCs w:val="18"/>
        </w:rPr>
        <w:softHyphen/>
        <w:t>nym jest osoba najbliższa — art. 157 § 1 i 2 k.k. (ścigane na wniosek pokrzywdzonego);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uporczywe uchylanie się od wykonania ciążącego z mocy ustawy lub orzeczenia sądowego obowiązku opie</w:t>
      </w:r>
      <w:r w:rsidRPr="00BC4901">
        <w:rPr>
          <w:rStyle w:val="Teksttreci0"/>
          <w:sz w:val="18"/>
          <w:szCs w:val="18"/>
        </w:rPr>
        <w:softHyphen/>
        <w:t xml:space="preserve">ki przez niełożenie na utrzymanie osoby najbliższej lub innej osoby i przez to narażanie jej na niemożność </w:t>
      </w:r>
      <w:r w:rsidRPr="00BC4901">
        <w:rPr>
          <w:rStyle w:val="Teksttreci0"/>
          <w:sz w:val="18"/>
          <w:szCs w:val="18"/>
        </w:rPr>
        <w:lastRenderedPageBreak/>
        <w:t>zaspokojenia podstawowych potrzeb życiowych (uchylanie się od obowiązku alimentacyjnego) — art. 209 k.k. (ścigane na wniosek pokrzywdzonego, organu opieki społecznej lub innego właściwego organu);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kradzież lub kradzież z włamaniem na szkodę osoby najbliższej — art. 278 k.k. i art. 279 k.k. (ścigane na wnio</w:t>
      </w:r>
      <w:r w:rsidRPr="00BC4901">
        <w:rPr>
          <w:rStyle w:val="Teksttreci0"/>
          <w:sz w:val="18"/>
          <w:szCs w:val="18"/>
        </w:rPr>
        <w:softHyphen/>
        <w:t>sek pokrzywdzonego);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niszczenie, uszkadzanie cudzej rzeczy lub czynienie jej niezdatną do użytku — art. 288 k.k. (ścigane na wnio</w:t>
      </w:r>
      <w:r w:rsidRPr="00BC4901">
        <w:rPr>
          <w:rStyle w:val="Teksttreci0"/>
          <w:sz w:val="18"/>
          <w:szCs w:val="18"/>
        </w:rPr>
        <w:softHyphen/>
        <w:t>sek pokrzywdzonego);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porzucenie wbrew obowiązkowi troszczenia się o małoletniego poniżej lat 15 albo o osobę nieporadną ze względu na jej stan psychiczny lub fizyczny — art. 210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uprowadzenie lub zatrzymanie małoletniego poniżej lat 15 albo osoby nieporadnej ze względu na jej stan psychiczny lub fizyczny, wbrew woli osoby powołanej do opieki lub nadzoru — art. 211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obcowanie płciowe z małoletnim poniżej lat 15 lub dopuszczenie się wobec takiej osoby innej czynności sek</w:t>
      </w:r>
      <w:r w:rsidRPr="00BC4901">
        <w:rPr>
          <w:rStyle w:val="Teksttreci0"/>
          <w:sz w:val="18"/>
          <w:szCs w:val="18"/>
        </w:rPr>
        <w:softHyphen/>
        <w:t>sualnej lub doprowadzenie jej do poddania się takim czynnościom albo do ich wykonania — art. 200 k.k.;</w:t>
      </w:r>
    </w:p>
    <w:p w:rsidR="002E15BE" w:rsidRPr="00BC4901" w:rsidRDefault="002E15BE" w:rsidP="002E15BE">
      <w:pPr>
        <w:pStyle w:val="Teksttreci1"/>
        <w:numPr>
          <w:ilvl w:val="0"/>
          <w:numId w:val="5"/>
        </w:numPr>
        <w:shd w:val="clear" w:color="auto" w:fill="auto"/>
        <w:tabs>
          <w:tab w:val="left" w:pos="355"/>
        </w:tabs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rozpijanie małoletniego, przez dostarczanie mu napoju alkoholowego, ułatwianie jego spożycia, lub nakła</w:t>
      </w:r>
      <w:r w:rsidRPr="00BC4901">
        <w:rPr>
          <w:rStyle w:val="Teksttreci0"/>
          <w:sz w:val="18"/>
          <w:szCs w:val="18"/>
        </w:rPr>
        <w:softHyphen/>
        <w:t>nianie go do spożycia takiego napoju — art. 208 k.k.</w:t>
      </w:r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20"/>
        <w:jc w:val="both"/>
        <w:rPr>
          <w:sz w:val="18"/>
          <w:szCs w:val="18"/>
        </w:rPr>
      </w:pPr>
      <w:bookmarkStart w:id="4" w:name="bookmark3"/>
      <w:r w:rsidRPr="00BC4901">
        <w:rPr>
          <w:rStyle w:val="Nagwek124"/>
          <w:sz w:val="18"/>
          <w:szCs w:val="18"/>
        </w:rPr>
        <w:t>Masz też prawo do złożenia na Policji lub w prokuraturze zawiadomienia o popełnieniu przestępstwa przez osobę, która krzywdzi Ciebie i Twoją rodzinę.</w:t>
      </w:r>
      <w:bookmarkEnd w:id="4"/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4360"/>
        <w:jc w:val="left"/>
        <w:rPr>
          <w:sz w:val="18"/>
          <w:szCs w:val="18"/>
        </w:rPr>
      </w:pPr>
      <w:bookmarkStart w:id="5" w:name="bookmark4"/>
      <w:r w:rsidRPr="00BC4901">
        <w:rPr>
          <w:rStyle w:val="Nagwek124"/>
          <w:sz w:val="18"/>
          <w:szCs w:val="18"/>
        </w:rPr>
        <w:t>PAMIĘTAJ!!!</w:t>
      </w:r>
      <w:bookmarkEnd w:id="5"/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20"/>
        <w:jc w:val="both"/>
        <w:rPr>
          <w:sz w:val="18"/>
          <w:szCs w:val="18"/>
        </w:rPr>
      </w:pPr>
      <w:bookmarkStart w:id="6" w:name="bookmark5"/>
      <w:r w:rsidRPr="00BC4901">
        <w:rPr>
          <w:rStyle w:val="Nagwek124"/>
          <w:sz w:val="18"/>
          <w:szCs w:val="18"/>
        </w:rPr>
        <w:t>Sprawca przemocy wobec bliskich, gdy czuje się bezkarny, prawdopodobnie nie zmieni się, będzie dalej sto</w:t>
      </w:r>
      <w:r w:rsidRPr="00BC4901">
        <w:rPr>
          <w:rStyle w:val="Nagwek124"/>
          <w:sz w:val="18"/>
          <w:szCs w:val="18"/>
        </w:rPr>
        <w:softHyphen/>
        <w:t>sował przemoc, bez względu na składane obietnice; następnym razem może być znacznie gorzej.</w:t>
      </w:r>
      <w:bookmarkEnd w:id="6"/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1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Jeżeli jednak zaufasz jego deklaracjom o zmianie zachowania wobec Ciebie/Twojej rodziny i zechcesz się wyco</w:t>
      </w:r>
      <w:r w:rsidRPr="00BC4901">
        <w:rPr>
          <w:rStyle w:val="Teksttreci0"/>
          <w:sz w:val="18"/>
          <w:szCs w:val="18"/>
        </w:rPr>
        <w:softHyphen/>
        <w:t>fać, pamiętaj, że złożone przez Ciebie dotychczas zeznania nie będą mogły być wykorzystane przez prawne in</w:t>
      </w:r>
      <w:r w:rsidRPr="00BC4901">
        <w:rPr>
          <w:rStyle w:val="Teksttreci0"/>
          <w:sz w:val="18"/>
          <w:szCs w:val="18"/>
        </w:rPr>
        <w:softHyphen/>
        <w:t>stytucje działające po to, aby Ci pomóc. Dlatego zanim podejmiesz taką decyzję, zastanów się i skonsultuj ją z psychologiem, terapeutą lub inną osobą pomagającą ofiarom przemocy w rodzinie, np. w specjalistycznym ośrodku wsparcia dla ofiar przemocy rodzinie, ośrodku interwencji kryzysowej.</w:t>
      </w:r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80"/>
        <w:jc w:val="both"/>
        <w:rPr>
          <w:sz w:val="18"/>
          <w:szCs w:val="18"/>
        </w:rPr>
      </w:pPr>
      <w:bookmarkStart w:id="7" w:name="bookmark6"/>
      <w:r w:rsidRPr="00BC4901">
        <w:rPr>
          <w:rStyle w:val="Nagwek123"/>
          <w:sz w:val="18"/>
          <w:szCs w:val="18"/>
        </w:rPr>
        <w:t>PAMIĘTAJ!!!</w:t>
      </w:r>
      <w:bookmarkEnd w:id="7"/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80" w:right="20"/>
        <w:jc w:val="both"/>
        <w:rPr>
          <w:sz w:val="18"/>
          <w:szCs w:val="18"/>
        </w:rPr>
      </w:pPr>
      <w:bookmarkStart w:id="8" w:name="bookmark7"/>
      <w:r w:rsidRPr="00BC4901">
        <w:rPr>
          <w:rStyle w:val="Nagwek123"/>
          <w:sz w:val="18"/>
          <w:szCs w:val="18"/>
        </w:rPr>
        <w:t>Zahamowanie przemocy w rodzinie jest możliwe - możesz z nią walczyć i uzyskać pomoc dla siebie i swoich bliskich.</w:t>
      </w:r>
      <w:bookmarkEnd w:id="8"/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Jak to możliwe?</w:t>
      </w:r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80"/>
        <w:jc w:val="both"/>
        <w:rPr>
          <w:sz w:val="18"/>
          <w:szCs w:val="18"/>
        </w:rPr>
      </w:pPr>
      <w:bookmarkStart w:id="9" w:name="bookmark8"/>
      <w:r w:rsidRPr="00BC4901">
        <w:rPr>
          <w:rStyle w:val="Nagwek123"/>
          <w:sz w:val="18"/>
          <w:szCs w:val="18"/>
        </w:rPr>
        <w:t>Zrób dwa kroki:</w:t>
      </w:r>
      <w:bookmarkEnd w:id="9"/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180"/>
        <w:jc w:val="both"/>
        <w:rPr>
          <w:sz w:val="18"/>
          <w:szCs w:val="18"/>
        </w:rPr>
      </w:pPr>
      <w:bookmarkStart w:id="10" w:name="bookmark9"/>
      <w:r w:rsidRPr="00BC4901">
        <w:rPr>
          <w:rStyle w:val="Nagwek123"/>
          <w:sz w:val="18"/>
          <w:szCs w:val="18"/>
        </w:rPr>
        <w:t>1. Krok pierwszy — zanotuj przebieg zdarzenia (pamięć bywa zawodna):</w:t>
      </w:r>
      <w:bookmarkEnd w:id="10"/>
    </w:p>
    <w:p w:rsidR="002E15BE" w:rsidRPr="00BC4901" w:rsidRDefault="002E15BE" w:rsidP="002E15BE">
      <w:pPr>
        <w:pStyle w:val="Teksttreci61"/>
        <w:shd w:val="clear" w:color="auto" w:fill="auto"/>
        <w:tabs>
          <w:tab w:val="left" w:leader="dot" w:pos="9809"/>
        </w:tabs>
        <w:spacing w:after="0"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68"/>
          <w:sz w:val="18"/>
          <w:szCs w:val="18"/>
        </w:rPr>
        <w:t>Kto Cię skrzywdził?</w:t>
      </w:r>
      <w:r w:rsidRPr="00BC4901">
        <w:rPr>
          <w:rStyle w:val="Teksttreci60"/>
          <w:sz w:val="18"/>
          <w:szCs w:val="18"/>
        </w:rPr>
        <w:t xml:space="preserve"> (imię i nazwisko)</w:t>
      </w:r>
      <w:r w:rsidRPr="00BC4901">
        <w:rPr>
          <w:rStyle w:val="Teksttreci60"/>
          <w:sz w:val="18"/>
          <w:szCs w:val="18"/>
        </w:rPr>
        <w:tab/>
      </w:r>
    </w:p>
    <w:p w:rsidR="002E15BE" w:rsidRPr="00BC4901" w:rsidRDefault="002E15BE" w:rsidP="002E15BE">
      <w:pPr>
        <w:pStyle w:val="Teksttreci61"/>
        <w:shd w:val="clear" w:color="auto" w:fill="auto"/>
        <w:tabs>
          <w:tab w:val="left" w:leader="dot" w:pos="9794"/>
        </w:tabs>
        <w:spacing w:after="0" w:line="360" w:lineRule="auto"/>
        <w:ind w:left="180" w:right="20" w:firstLine="0"/>
        <w:jc w:val="both"/>
        <w:rPr>
          <w:sz w:val="18"/>
          <w:szCs w:val="18"/>
        </w:rPr>
      </w:pPr>
      <w:r w:rsidRPr="00BC4901">
        <w:rPr>
          <w:rStyle w:val="Teksttreci68"/>
          <w:sz w:val="18"/>
          <w:szCs w:val="18"/>
        </w:rPr>
        <w:t>Kim jest dla Ciebie sprawca przemocy w rodzinie?</w:t>
      </w:r>
      <w:r w:rsidRPr="00BC4901">
        <w:rPr>
          <w:rStyle w:val="Teksttreci60"/>
          <w:sz w:val="18"/>
          <w:szCs w:val="18"/>
        </w:rPr>
        <w:t xml:space="preserve"> (Podać kto — mąż, żona, partner, partnerka, ojciec, matka, brat, siostra, syn, córka, inne)</w:t>
      </w:r>
      <w:r w:rsidRPr="00BC4901">
        <w:rPr>
          <w:rStyle w:val="Teksttreci60"/>
          <w:sz w:val="18"/>
          <w:szCs w:val="18"/>
        </w:rPr>
        <w:tab/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3900"/>
          <w:tab w:val="left" w:leader="dot" w:pos="5820"/>
          <w:tab w:val="left" w:leader="dot" w:pos="9775"/>
        </w:tabs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Kiedy to się stało? data</w:t>
      </w:r>
      <w:r w:rsidRPr="00BC4901">
        <w:rPr>
          <w:rStyle w:val="Teksttreci0"/>
          <w:sz w:val="18"/>
          <w:szCs w:val="18"/>
        </w:rPr>
        <w:tab/>
        <w:t>godzina</w:t>
      </w:r>
      <w:r w:rsidRPr="00BC4901">
        <w:rPr>
          <w:rStyle w:val="Teksttreci0"/>
          <w:sz w:val="18"/>
          <w:szCs w:val="18"/>
        </w:rPr>
        <w:tab/>
        <w:t>miejsce</w:t>
      </w:r>
      <w:r w:rsidRPr="00BC4901">
        <w:rPr>
          <w:rStyle w:val="Teksttreci0"/>
          <w:sz w:val="18"/>
          <w:szCs w:val="18"/>
        </w:rPr>
        <w:tab/>
      </w:r>
    </w:p>
    <w:p w:rsidR="002E15BE" w:rsidRPr="00BC4901" w:rsidRDefault="002E15BE" w:rsidP="002E15BE">
      <w:pPr>
        <w:pStyle w:val="Teksttreci61"/>
        <w:shd w:val="clear" w:color="auto" w:fill="auto"/>
        <w:tabs>
          <w:tab w:val="left" w:leader="dot" w:pos="9799"/>
        </w:tabs>
        <w:spacing w:after="0" w:line="360" w:lineRule="auto"/>
        <w:ind w:left="180" w:right="20" w:firstLine="0"/>
        <w:jc w:val="both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Na czym polegała przemoc?</w:t>
      </w:r>
      <w:r w:rsidRPr="00BC4901">
        <w:rPr>
          <w:rStyle w:val="Teksttreci60"/>
          <w:sz w:val="18"/>
          <w:szCs w:val="18"/>
        </w:rPr>
        <w:t xml:space="preserve"> (awantura, krzyk, lżenie, bicie, kopanie, rzucanie sprzętami, niszczenie sprzętów, bicie dzieci, groźby pobicia, groźby zabicia, wyrzucanie z domu, inne — podać jakie?).</w:t>
      </w:r>
    </w:p>
    <w:p w:rsidR="002E15BE" w:rsidRPr="00BC4901" w:rsidRDefault="002E15BE" w:rsidP="002E15BE">
      <w:pPr>
        <w:pStyle w:val="Teksttreci61"/>
        <w:shd w:val="clear" w:color="auto" w:fill="auto"/>
        <w:tabs>
          <w:tab w:val="left" w:leader="dot" w:pos="9799"/>
        </w:tabs>
        <w:spacing w:after="0" w:line="360" w:lineRule="auto"/>
        <w:ind w:left="180" w:right="20" w:firstLine="0"/>
        <w:jc w:val="both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B0B1A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tabs>
          <w:tab w:val="left" w:leader="dot" w:pos="9799"/>
        </w:tabs>
        <w:spacing w:after="0" w:line="360" w:lineRule="auto"/>
        <w:ind w:left="180" w:right="20" w:firstLine="0"/>
        <w:jc w:val="both"/>
        <w:rPr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B0B1A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BB0B1A">
      <w:pPr>
        <w:pStyle w:val="Teksttreci1"/>
        <w:shd w:val="clear" w:color="auto" w:fill="auto"/>
        <w:tabs>
          <w:tab w:val="left" w:leader="dot" w:pos="6521"/>
        </w:tabs>
        <w:spacing w:line="360" w:lineRule="auto"/>
        <w:ind w:left="18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Kto widział, słyszał przebieg zdarzenia?</w:t>
      </w:r>
      <w:r w:rsidRPr="00BC4901">
        <w:rPr>
          <w:rStyle w:val="Teksttreci0"/>
          <w:sz w:val="18"/>
          <w:szCs w:val="18"/>
        </w:rPr>
        <w:tab/>
        <w:t>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6521"/>
        </w:tabs>
        <w:spacing w:line="360" w:lineRule="auto"/>
        <w:ind w:left="180" w:firstLine="0"/>
        <w:jc w:val="both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</w:t>
      </w:r>
      <w:r w:rsidR="00BB0B1A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6521"/>
        </w:tabs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E15BE" w:rsidRPr="00BC4901" w:rsidRDefault="002E15BE" w:rsidP="00B848AA">
      <w:pPr>
        <w:pStyle w:val="Teksttreci61"/>
        <w:shd w:val="clear" w:color="auto" w:fill="auto"/>
        <w:spacing w:after="0" w:line="360" w:lineRule="auto"/>
        <w:ind w:left="180" w:firstLine="0"/>
        <w:rPr>
          <w:rStyle w:val="Teksttreci60"/>
          <w:sz w:val="18"/>
          <w:szCs w:val="18"/>
        </w:rPr>
      </w:pPr>
      <w:r w:rsidRPr="00BC4901">
        <w:rPr>
          <w:rStyle w:val="Teksttreci68"/>
          <w:sz w:val="18"/>
          <w:szCs w:val="18"/>
        </w:rPr>
        <w:t>Kto interweniował?</w:t>
      </w:r>
      <w:r w:rsidRPr="00BC4901">
        <w:rPr>
          <w:rStyle w:val="Teksttreci60"/>
          <w:sz w:val="18"/>
          <w:szCs w:val="18"/>
        </w:rPr>
        <w:t xml:space="preserve"> (imię i nazwisko policjanta, jego numer służbowy, jednostka) ………………………………………………</w:t>
      </w:r>
      <w:r w:rsidR="00A7796F">
        <w:rPr>
          <w:rStyle w:val="Teksttreci60"/>
          <w:sz w:val="18"/>
          <w:szCs w:val="18"/>
        </w:rPr>
        <w:t>…………………………………………………………………………………</w:t>
      </w:r>
    </w:p>
    <w:p w:rsidR="002E15BE" w:rsidRPr="00BC4901" w:rsidRDefault="002E15BE" w:rsidP="002E15BE">
      <w:pPr>
        <w:pStyle w:val="Teksttreci61"/>
        <w:shd w:val="clear" w:color="auto" w:fill="auto"/>
        <w:spacing w:after="0" w:line="360" w:lineRule="auto"/>
        <w:ind w:left="180" w:firstLine="0"/>
        <w:jc w:val="both"/>
        <w:rPr>
          <w:rStyle w:val="Teksttreci60"/>
          <w:sz w:val="18"/>
          <w:szCs w:val="18"/>
        </w:rPr>
      </w:pPr>
      <w:r w:rsidRPr="00BC4901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A7796F">
        <w:rPr>
          <w:rStyle w:val="Teksttreci60"/>
          <w:sz w:val="18"/>
          <w:szCs w:val="18"/>
        </w:rPr>
        <w:t>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Czy po raz pierwszy Policja interweniuje w Twoim domu w takiej sprawie?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9823"/>
        </w:tabs>
        <w:spacing w:line="360" w:lineRule="auto"/>
        <w:ind w:left="180" w:right="20" w:firstLine="182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 xml:space="preserve">TAK □                                                                                       NIE □ 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9823"/>
        </w:tabs>
        <w:spacing w:line="360" w:lineRule="auto"/>
        <w:ind w:left="180" w:right="20" w:firstLine="1"/>
        <w:rPr>
          <w:rStyle w:val="Teksttreci7pt"/>
          <w:sz w:val="18"/>
          <w:szCs w:val="18"/>
        </w:rPr>
      </w:pPr>
      <w:r w:rsidRPr="00BC4901">
        <w:rPr>
          <w:rStyle w:val="Teksttreci0"/>
          <w:sz w:val="18"/>
          <w:szCs w:val="18"/>
        </w:rPr>
        <w:t>Jak często dochodzi do przemocy w Twoim domu?</w:t>
      </w:r>
      <w:r w:rsidRPr="00BC4901">
        <w:rPr>
          <w:rStyle w:val="Teksttreci7pt"/>
          <w:sz w:val="18"/>
          <w:szCs w:val="18"/>
        </w:rPr>
        <w:t xml:space="preserve"> (raz w miesiącu, raz na tydzień, częściej)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9823"/>
        </w:tabs>
        <w:spacing w:line="360" w:lineRule="auto"/>
        <w:ind w:left="180" w:right="20" w:firstLine="1"/>
        <w:rPr>
          <w:rStyle w:val="Teksttreci7pt"/>
          <w:sz w:val="18"/>
          <w:szCs w:val="18"/>
        </w:rPr>
      </w:pPr>
      <w:r w:rsidRPr="00BC4901">
        <w:rPr>
          <w:rStyle w:val="Teksttreci7pt"/>
          <w:sz w:val="18"/>
          <w:szCs w:val="18"/>
        </w:rPr>
        <w:t>……………………………………………………………</w:t>
      </w:r>
      <w:r w:rsidR="00A7796F">
        <w:rPr>
          <w:rStyle w:val="Teksttreci7pt"/>
          <w:sz w:val="18"/>
          <w:szCs w:val="18"/>
        </w:rPr>
        <w:t>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tabs>
          <w:tab w:val="left" w:leader="dot" w:pos="9823"/>
        </w:tabs>
        <w:spacing w:line="360" w:lineRule="auto"/>
        <w:ind w:left="180" w:right="20" w:firstLine="1"/>
        <w:rPr>
          <w:sz w:val="18"/>
          <w:szCs w:val="18"/>
        </w:rPr>
      </w:pPr>
      <w:r w:rsidRPr="00BC4901">
        <w:rPr>
          <w:rStyle w:val="Teksttreci7pt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7796F">
        <w:rPr>
          <w:rStyle w:val="Teksttreci7pt"/>
          <w:sz w:val="18"/>
          <w:szCs w:val="18"/>
        </w:rPr>
        <w:t>…………………………………………………………………………………………………………………</w:t>
      </w:r>
    </w:p>
    <w:p w:rsidR="002E15BE" w:rsidRPr="00BC4901" w:rsidRDefault="002E15BE" w:rsidP="00B848AA">
      <w:pPr>
        <w:pStyle w:val="Teksttreci1"/>
        <w:shd w:val="clear" w:color="auto" w:fill="auto"/>
        <w:tabs>
          <w:tab w:val="left" w:leader="dot" w:pos="9794"/>
        </w:tabs>
        <w:spacing w:line="360" w:lineRule="auto"/>
        <w:ind w:left="180" w:firstLine="0"/>
        <w:rPr>
          <w:rStyle w:val="Teksttreci0"/>
          <w:sz w:val="18"/>
          <w:szCs w:val="18"/>
        </w:rPr>
      </w:pPr>
      <w:r w:rsidRPr="00BC4901">
        <w:rPr>
          <w:rStyle w:val="Teksttreci0"/>
          <w:sz w:val="18"/>
          <w:szCs w:val="18"/>
        </w:rPr>
        <w:t>Kiedy to się wydarzyło poprzednim razem?</w:t>
      </w:r>
      <w:r w:rsidR="00B848AA">
        <w:rPr>
          <w:rStyle w:val="Teksttreci0"/>
          <w:sz w:val="18"/>
          <w:szCs w:val="18"/>
        </w:rPr>
        <w:t xml:space="preserve">   </w:t>
      </w:r>
      <w:r w:rsidR="00A7796F">
        <w:rPr>
          <w:rStyle w:val="Teksttreci0"/>
          <w:sz w:val="18"/>
          <w:szCs w:val="18"/>
        </w:rPr>
        <w:t xml:space="preserve"> </w:t>
      </w:r>
      <w:r w:rsidR="00B848AA">
        <w:rPr>
          <w:rStyle w:val="Teksttreci0"/>
          <w:sz w:val="18"/>
          <w:szCs w:val="18"/>
        </w:rPr>
        <w:t xml:space="preserve">      </w:t>
      </w:r>
      <w:r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A7796F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</w:t>
      </w:r>
      <w:r w:rsidR="00B848AA">
        <w:rPr>
          <w:rStyle w:val="Teksttreci0"/>
          <w:sz w:val="18"/>
          <w:szCs w:val="18"/>
        </w:rPr>
        <w:t>………………</w:t>
      </w:r>
    </w:p>
    <w:p w:rsidR="002E15BE" w:rsidRPr="00BC4901" w:rsidRDefault="00B848AA" w:rsidP="002E15BE">
      <w:pPr>
        <w:pStyle w:val="Teksttreci1"/>
        <w:shd w:val="clear" w:color="auto" w:fill="auto"/>
        <w:tabs>
          <w:tab w:val="left" w:leader="dot" w:pos="9794"/>
        </w:tabs>
        <w:spacing w:line="360" w:lineRule="auto"/>
        <w:ind w:left="180" w:firstLine="0"/>
        <w:jc w:val="both"/>
        <w:rPr>
          <w:sz w:val="18"/>
          <w:szCs w:val="18"/>
        </w:rPr>
      </w:pPr>
      <w:r>
        <w:rPr>
          <w:rStyle w:val="Teksttreci0"/>
          <w:sz w:val="18"/>
          <w:szCs w:val="18"/>
        </w:rPr>
        <w:t>….</w:t>
      </w:r>
      <w:r w:rsidR="002E15BE" w:rsidRPr="00BC4901"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Czy przemocy w rodzinie towarzyszy picie alkoholu?</w:t>
      </w:r>
    </w:p>
    <w:p w:rsidR="002E15BE" w:rsidRPr="00BC4901" w:rsidRDefault="008D424A" w:rsidP="002E15BE">
      <w:pPr>
        <w:pStyle w:val="Spistreci1"/>
        <w:shd w:val="clear" w:color="auto" w:fill="auto"/>
        <w:tabs>
          <w:tab w:val="left" w:pos="7064"/>
        </w:tabs>
        <w:spacing w:before="0" w:after="0" w:line="360" w:lineRule="auto"/>
        <w:ind w:left="180" w:firstLine="1820"/>
        <w:rPr>
          <w:sz w:val="18"/>
          <w:szCs w:val="18"/>
        </w:rPr>
      </w:pPr>
      <w:r w:rsidRPr="00BC4901">
        <w:rPr>
          <w:sz w:val="18"/>
          <w:szCs w:val="18"/>
        </w:rPr>
        <w:fldChar w:fldCharType="begin"/>
      </w:r>
      <w:r w:rsidR="002E15BE" w:rsidRPr="00BC4901">
        <w:rPr>
          <w:sz w:val="18"/>
          <w:szCs w:val="18"/>
        </w:rPr>
        <w:instrText xml:space="preserve"> TOC \o "1-3" \h \z </w:instrText>
      </w:r>
      <w:r w:rsidRPr="00BC4901">
        <w:rPr>
          <w:sz w:val="18"/>
          <w:szCs w:val="18"/>
        </w:rPr>
        <w:fldChar w:fldCharType="separate"/>
      </w:r>
      <w:r w:rsidR="002E15BE" w:rsidRPr="00BC4901">
        <w:rPr>
          <w:rStyle w:val="Spistreci0"/>
          <w:sz w:val="18"/>
          <w:szCs w:val="18"/>
        </w:rPr>
        <w:t>TAK □</w:t>
      </w:r>
      <w:r w:rsidR="002E15BE"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shd w:val="clear" w:color="auto" w:fill="auto"/>
        <w:spacing w:before="0" w:after="0"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Czy zawsze krzywdzi Cię ten sam sprawca?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left" w:pos="7064"/>
        </w:tabs>
        <w:spacing w:before="0" w:after="0" w:line="360" w:lineRule="auto"/>
        <w:ind w:left="180" w:firstLine="1820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shd w:val="clear" w:color="auto" w:fill="auto"/>
        <w:spacing w:before="0" w:after="0"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Czy sprawca był już karany sądownie za czyn podobny?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left" w:pos="7064"/>
        </w:tabs>
        <w:spacing w:before="0" w:after="0" w:line="360" w:lineRule="auto"/>
        <w:ind w:left="180" w:firstLine="1820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1"/>
        <w:shd w:val="clear" w:color="auto" w:fill="auto"/>
        <w:spacing w:before="0" w:after="0"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Czy wobec sprawcy sąd zastosował dozór kuratora sądowego?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left" w:pos="7064"/>
        </w:tabs>
        <w:spacing w:before="0" w:after="0" w:line="360" w:lineRule="auto"/>
        <w:ind w:left="180" w:firstLine="1820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Pr="00BC4901" w:rsidRDefault="002E15BE" w:rsidP="002E15BE">
      <w:pPr>
        <w:pStyle w:val="Spistreci21"/>
        <w:shd w:val="clear" w:color="auto" w:fill="auto"/>
        <w:spacing w:before="0" w:after="0" w:line="360" w:lineRule="auto"/>
        <w:ind w:left="180"/>
        <w:rPr>
          <w:sz w:val="18"/>
          <w:szCs w:val="18"/>
        </w:rPr>
      </w:pPr>
      <w:r w:rsidRPr="00BC4901">
        <w:rPr>
          <w:rStyle w:val="Spistreci20"/>
          <w:sz w:val="18"/>
          <w:szCs w:val="18"/>
        </w:rPr>
        <w:t>2. Krok drugi — do kogo możesz zwrócić się o pomoc?</w:t>
      </w:r>
    </w:p>
    <w:p w:rsidR="002E15BE" w:rsidRPr="00BC4901" w:rsidRDefault="002E15BE" w:rsidP="002E15BE">
      <w:pPr>
        <w:pStyle w:val="Spistreci1"/>
        <w:shd w:val="clear" w:color="auto" w:fill="auto"/>
        <w:spacing w:before="0" w:after="0" w:line="360" w:lineRule="auto"/>
        <w:ind w:left="180" w:right="20" w:firstLine="0"/>
        <w:jc w:val="both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Czy kiedykolwiek korzystałeś/korzystałaś z pomocy instytucji lub organizacji obowiązanych do udzielania po</w:t>
      </w:r>
      <w:r w:rsidRPr="00BC4901">
        <w:rPr>
          <w:rStyle w:val="Spistreci0"/>
          <w:sz w:val="18"/>
          <w:szCs w:val="18"/>
        </w:rPr>
        <w:softHyphen/>
        <w:t>mocy?</w:t>
      </w:r>
    </w:p>
    <w:p w:rsidR="002E15BE" w:rsidRPr="00BC4901" w:rsidRDefault="002E15BE" w:rsidP="002E15BE">
      <w:pPr>
        <w:pStyle w:val="Spistreci1"/>
        <w:shd w:val="clear" w:color="auto" w:fill="auto"/>
        <w:tabs>
          <w:tab w:val="left" w:pos="7064"/>
        </w:tabs>
        <w:spacing w:before="0" w:after="0" w:line="360" w:lineRule="auto"/>
        <w:ind w:left="180" w:firstLine="1820"/>
        <w:rPr>
          <w:sz w:val="18"/>
          <w:szCs w:val="18"/>
        </w:rPr>
      </w:pPr>
      <w:r w:rsidRPr="00BC4901">
        <w:rPr>
          <w:rStyle w:val="Spistreci0"/>
          <w:sz w:val="18"/>
          <w:szCs w:val="18"/>
        </w:rPr>
        <w:t>TAK □</w:t>
      </w:r>
      <w:r w:rsidRPr="00BC4901">
        <w:rPr>
          <w:rStyle w:val="Spistreci0"/>
          <w:sz w:val="18"/>
          <w:szCs w:val="18"/>
        </w:rPr>
        <w:tab/>
        <w:t>NIE □</w:t>
      </w:r>
    </w:p>
    <w:p w:rsidR="002E15BE" w:rsidRDefault="008D424A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rStyle w:val="Teksttreci0"/>
          <w:sz w:val="18"/>
          <w:szCs w:val="18"/>
        </w:rPr>
      </w:pPr>
      <w:r w:rsidRPr="00BC4901">
        <w:rPr>
          <w:sz w:val="18"/>
          <w:szCs w:val="18"/>
        </w:rPr>
        <w:fldChar w:fldCharType="end"/>
      </w:r>
      <w:r w:rsidR="002E15BE" w:rsidRPr="00BC4901">
        <w:rPr>
          <w:rStyle w:val="Teksttreci0"/>
          <w:sz w:val="18"/>
          <w:szCs w:val="18"/>
        </w:rPr>
        <w:t>Jeżeli: „TAK", to z pomocy jakich instytucji lub organizacji?</w:t>
      </w:r>
    </w:p>
    <w:p w:rsidR="00B848AA" w:rsidRPr="00BC4901" w:rsidRDefault="00B848AA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sz w:val="18"/>
          <w:szCs w:val="18"/>
        </w:rPr>
      </w:pPr>
      <w:r>
        <w:rPr>
          <w:rStyle w:val="Teksttreci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Jeżeli: „NIE", to poniżej podajemy Ci nazwy instytucji i organizacji, z których pomocy możesz skorzystać i się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1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do nich zwrócić:</w:t>
      </w:r>
    </w:p>
    <w:p w:rsidR="002E15BE" w:rsidRPr="00BC4901" w:rsidRDefault="002E15BE" w:rsidP="00B848AA">
      <w:pPr>
        <w:pStyle w:val="Teksttreci1"/>
        <w:numPr>
          <w:ilvl w:val="0"/>
          <w:numId w:val="6"/>
        </w:numPr>
        <w:shd w:val="clear" w:color="auto" w:fill="auto"/>
        <w:tabs>
          <w:tab w:val="left" w:pos="314"/>
        </w:tabs>
        <w:spacing w:line="360" w:lineRule="auto"/>
        <w:ind w:left="284" w:firstLine="0"/>
        <w:jc w:val="both"/>
        <w:rPr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t>Ośrodki pomocy społecznej</w:t>
      </w:r>
      <w:r w:rsidRPr="00BC4901">
        <w:rPr>
          <w:rStyle w:val="Teksttreci0"/>
          <w:sz w:val="18"/>
          <w:szCs w:val="18"/>
        </w:rPr>
        <w:t xml:space="preserve"> — pomogą Ci w sprawach socjalnych, bytowych i prawnych.</w:t>
      </w:r>
    </w:p>
    <w:p w:rsidR="002E15BE" w:rsidRPr="00BC4901" w:rsidRDefault="002E15BE" w:rsidP="00B848AA">
      <w:pPr>
        <w:pStyle w:val="Teksttreci1"/>
        <w:numPr>
          <w:ilvl w:val="0"/>
          <w:numId w:val="6"/>
        </w:numPr>
        <w:shd w:val="clear" w:color="auto" w:fill="auto"/>
        <w:tabs>
          <w:tab w:val="left" w:pos="319"/>
        </w:tabs>
        <w:spacing w:line="360" w:lineRule="auto"/>
        <w:ind w:left="284" w:right="20" w:firstLine="0"/>
        <w:jc w:val="both"/>
        <w:rPr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t>Powiatowe centra pomocy rodzinie</w:t>
      </w:r>
      <w:r w:rsidRPr="00BC4901">
        <w:rPr>
          <w:rStyle w:val="Teksttreci0"/>
          <w:sz w:val="18"/>
          <w:szCs w:val="18"/>
        </w:rPr>
        <w:t xml:space="preserve"> — pomogą Ci w zakresie prawnym, socjalnym, terapeutycznym lub udzielą informacji na temat instytucji lokalnie działających w tym zakresie w Twojej miejscowości.</w:t>
      </w:r>
    </w:p>
    <w:p w:rsidR="002E15BE" w:rsidRPr="00BC4901" w:rsidRDefault="002E15BE" w:rsidP="00B848AA">
      <w:pPr>
        <w:pStyle w:val="Teksttreci1"/>
        <w:numPr>
          <w:ilvl w:val="0"/>
          <w:numId w:val="6"/>
        </w:numPr>
        <w:shd w:val="clear" w:color="auto" w:fill="auto"/>
        <w:tabs>
          <w:tab w:val="left" w:pos="314"/>
        </w:tabs>
        <w:spacing w:line="360" w:lineRule="auto"/>
        <w:ind w:left="284" w:right="20" w:firstLine="0"/>
        <w:jc w:val="both"/>
        <w:rPr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t>Ośrodki interwencji kryzysowej</w:t>
      </w:r>
      <w:r w:rsidRPr="00BC4901">
        <w:rPr>
          <w:rStyle w:val="Teksttreci0"/>
          <w:sz w:val="18"/>
          <w:szCs w:val="18"/>
        </w:rPr>
        <w:t xml:space="preserve"> — zapewnią schronienie Tobie i Twojej rodzinie, gdy jesteś ofiarą przemo</w:t>
      </w:r>
      <w:r w:rsidRPr="00BC4901">
        <w:rPr>
          <w:rStyle w:val="Teksttreci0"/>
          <w:sz w:val="18"/>
          <w:szCs w:val="18"/>
        </w:rPr>
        <w:softHyphen/>
        <w:t>cy w rodzinie, udzielą Ci pomocy i wsparcia w przezwyciężeniu sytuacji kryzysowej, a także opracują plan pomocy.</w:t>
      </w:r>
    </w:p>
    <w:p w:rsidR="002E15BE" w:rsidRPr="00BC4901" w:rsidRDefault="00B848AA" w:rsidP="00B848AA">
      <w:pPr>
        <w:pStyle w:val="Teksttreci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ind w:left="284" w:right="20" w:firstLine="0"/>
        <w:jc w:val="both"/>
        <w:rPr>
          <w:sz w:val="18"/>
          <w:szCs w:val="18"/>
        </w:rPr>
      </w:pPr>
      <w:r>
        <w:rPr>
          <w:rStyle w:val="TeksttreciPogrubienie"/>
          <w:sz w:val="18"/>
          <w:szCs w:val="18"/>
        </w:rPr>
        <w:t xml:space="preserve">     </w:t>
      </w:r>
      <w:r w:rsidR="002E15BE" w:rsidRPr="00BC4901">
        <w:rPr>
          <w:rStyle w:val="TeksttreciPogrubienie"/>
          <w:sz w:val="18"/>
          <w:szCs w:val="18"/>
        </w:rPr>
        <w:t>Ośrodki wsparcia</w:t>
      </w:r>
      <w:r w:rsidR="002E15BE" w:rsidRPr="00BC4901">
        <w:rPr>
          <w:rStyle w:val="Teksttreci0"/>
          <w:sz w:val="18"/>
          <w:szCs w:val="18"/>
        </w:rPr>
        <w:t xml:space="preserve"> — zapewnią schronienie Tobie i Twojej rodzinie, gdy jesteś ofiarą przemocy w rodzinie, udzielą Ci pomocy i wsparcia w przezwyciężeniu sytuacji kryzysowej.</w:t>
      </w:r>
    </w:p>
    <w:p w:rsidR="002E15BE" w:rsidRPr="00BC4901" w:rsidRDefault="00B848AA" w:rsidP="00B848AA">
      <w:pPr>
        <w:pStyle w:val="Teksttreci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ind w:left="284" w:right="20" w:firstLine="0"/>
        <w:jc w:val="both"/>
        <w:rPr>
          <w:sz w:val="18"/>
          <w:szCs w:val="18"/>
        </w:rPr>
      </w:pPr>
      <w:r>
        <w:rPr>
          <w:rStyle w:val="TeksttreciPogrubienie"/>
          <w:sz w:val="18"/>
          <w:szCs w:val="18"/>
        </w:rPr>
        <w:t xml:space="preserve">     </w:t>
      </w:r>
      <w:r w:rsidR="002E15BE" w:rsidRPr="00BC4901">
        <w:rPr>
          <w:rStyle w:val="TeksttreciPogrubienie"/>
          <w:sz w:val="18"/>
          <w:szCs w:val="18"/>
        </w:rPr>
        <w:t>Specjalistyczne ośrodki wsparcia dla ofiar przemocy w rodzinie</w:t>
      </w:r>
      <w:r w:rsidR="002E15BE" w:rsidRPr="00BC4901">
        <w:rPr>
          <w:rStyle w:val="Teksttreci0"/>
          <w:sz w:val="18"/>
          <w:szCs w:val="18"/>
        </w:rPr>
        <w:t xml:space="preserve"> — zapewnią bezpłatne schronienie Tobie i Twojej rodzinie, gdy jesteś ofiarą przemocy w rodzinie, oraz udzielą Ci specjalistycznej pomocy, w tym: pomocy psychologicznej, prawnej, socjalnej, terapeutycznej i medycznej, oraz wsparcia w przezwyciężeniu sytuacji kryzysowej, a także opracują plan pomocy.</w:t>
      </w:r>
    </w:p>
    <w:p w:rsidR="002E15BE" w:rsidRPr="00BC4901" w:rsidRDefault="00B848AA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ind w:left="280" w:right="20" w:firstLine="0"/>
        <w:jc w:val="both"/>
        <w:rPr>
          <w:sz w:val="18"/>
          <w:szCs w:val="18"/>
        </w:rPr>
      </w:pPr>
      <w:r>
        <w:rPr>
          <w:rStyle w:val="TeksttreciPogrubienie"/>
          <w:sz w:val="18"/>
          <w:szCs w:val="18"/>
        </w:rPr>
        <w:lastRenderedPageBreak/>
        <w:t xml:space="preserve">     </w:t>
      </w:r>
      <w:r w:rsidR="002E15BE" w:rsidRPr="00BC4901">
        <w:rPr>
          <w:rStyle w:val="TeksttreciPogrubienie"/>
          <w:sz w:val="18"/>
          <w:szCs w:val="18"/>
        </w:rPr>
        <w:t>Prokuratura, Policja</w:t>
      </w:r>
      <w:r w:rsidR="002E15BE" w:rsidRPr="00BC4901">
        <w:rPr>
          <w:rStyle w:val="Teksttreci0"/>
          <w:sz w:val="18"/>
          <w:szCs w:val="18"/>
        </w:rPr>
        <w:t xml:space="preserve"> — możesz tam złożyć zawiadomienie o przestępstwie znęcania się popełnionym na Twoją szkodę lub na szkodę Twoich bliskich i poprosić o udzielenie podstawowej informacji prawnej.</w:t>
      </w:r>
    </w:p>
    <w:p w:rsidR="002E15BE" w:rsidRPr="00BC4901" w:rsidRDefault="00B848AA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ind w:left="280" w:right="20" w:firstLine="0"/>
        <w:jc w:val="both"/>
        <w:rPr>
          <w:sz w:val="18"/>
          <w:szCs w:val="18"/>
        </w:rPr>
      </w:pPr>
      <w:r>
        <w:rPr>
          <w:rStyle w:val="TeksttreciPogrubienie"/>
          <w:sz w:val="18"/>
          <w:szCs w:val="18"/>
        </w:rPr>
        <w:t xml:space="preserve">    </w:t>
      </w:r>
      <w:r w:rsidR="002E15BE" w:rsidRPr="00BC4901">
        <w:rPr>
          <w:rStyle w:val="TeksttreciPogrubienie"/>
          <w:sz w:val="18"/>
          <w:szCs w:val="18"/>
        </w:rPr>
        <w:t>Sąd rodzinny i opiekuńczy</w:t>
      </w:r>
      <w:r w:rsidR="002E15BE" w:rsidRPr="00BC4901">
        <w:rPr>
          <w:rStyle w:val="Teksttreci0"/>
          <w:sz w:val="18"/>
          <w:szCs w:val="18"/>
        </w:rPr>
        <w:t xml:space="preserve"> — możesz tam złożyć pozew w sprawach rodzinnych lub wniosek dotyczący spraw opiekuńczych Twoich dzieci.</w:t>
      </w:r>
    </w:p>
    <w:p w:rsidR="002E15BE" w:rsidRPr="00BC4901" w:rsidRDefault="00B848AA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ind w:left="280" w:right="20" w:firstLine="0"/>
        <w:jc w:val="both"/>
        <w:rPr>
          <w:sz w:val="18"/>
          <w:szCs w:val="18"/>
        </w:rPr>
      </w:pPr>
      <w:r>
        <w:rPr>
          <w:rStyle w:val="TeksttreciPogrubienie"/>
          <w:sz w:val="18"/>
          <w:szCs w:val="18"/>
        </w:rPr>
        <w:t xml:space="preserve">    </w:t>
      </w:r>
      <w:r w:rsidR="002E15BE" w:rsidRPr="00BC4901">
        <w:rPr>
          <w:rStyle w:val="TeksttreciPogrubienie"/>
          <w:sz w:val="18"/>
          <w:szCs w:val="18"/>
        </w:rPr>
        <w:t>Ochrona zdrowia</w:t>
      </w:r>
      <w:r w:rsidR="002E15BE" w:rsidRPr="00BC4901">
        <w:rPr>
          <w:rStyle w:val="Teksttreci0"/>
          <w:sz w:val="18"/>
          <w:szCs w:val="18"/>
        </w:rPr>
        <w:t xml:space="preserve"> — możesz tam uzyskać zaświadczenie lekarskie o doznanych obrażeniach, poprosić o po</w:t>
      </w:r>
      <w:r w:rsidR="002E15BE" w:rsidRPr="00BC4901">
        <w:rPr>
          <w:rStyle w:val="Teksttreci0"/>
          <w:sz w:val="18"/>
          <w:szCs w:val="18"/>
        </w:rPr>
        <w:softHyphen/>
        <w:t>moc lekarską, spytać o adresy specjalistycznych poradni lekarskich.</w:t>
      </w:r>
    </w:p>
    <w:p w:rsidR="002E15BE" w:rsidRDefault="00B848AA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ind w:left="280" w:right="20" w:firstLine="0"/>
        <w:jc w:val="both"/>
        <w:rPr>
          <w:rStyle w:val="Teksttreci0"/>
          <w:sz w:val="18"/>
          <w:szCs w:val="18"/>
        </w:rPr>
      </w:pPr>
      <w:r>
        <w:rPr>
          <w:rStyle w:val="TeksttreciPogrubienie"/>
          <w:sz w:val="18"/>
          <w:szCs w:val="18"/>
        </w:rPr>
        <w:t xml:space="preserve">    </w:t>
      </w:r>
      <w:r w:rsidR="002E15BE" w:rsidRPr="00BC4901">
        <w:rPr>
          <w:rStyle w:val="TeksttreciPogrubienie"/>
          <w:sz w:val="18"/>
          <w:szCs w:val="18"/>
        </w:rPr>
        <w:t>Komisje rozwiązywania problemów alkoholowych</w:t>
      </w:r>
      <w:r w:rsidR="002E15BE" w:rsidRPr="00BC4901">
        <w:rPr>
          <w:rStyle w:val="Teksttreci0"/>
          <w:sz w:val="18"/>
          <w:szCs w:val="18"/>
        </w:rPr>
        <w:t xml:space="preserve"> — jeżeli przemocy w Twoim domu towarzyszy picie al</w:t>
      </w:r>
      <w:r w:rsidR="002E15BE" w:rsidRPr="00BC4901">
        <w:rPr>
          <w:rStyle w:val="Teksttreci0"/>
          <w:sz w:val="18"/>
          <w:szCs w:val="18"/>
        </w:rPr>
        <w:softHyphen/>
        <w:t>koholu, możesz zwrócić się do nich z wnioskiem o skierowanie sprawcy przemocy na leczenie odwykowe lub uzyskać inną pomoc związaną z nadużywaniem przez niego alkoholu.</w:t>
      </w:r>
    </w:p>
    <w:p w:rsidR="00B848AA" w:rsidRPr="00BC4901" w:rsidRDefault="00B848AA" w:rsidP="00B848AA">
      <w:pPr>
        <w:pStyle w:val="Teksttreci1"/>
        <w:shd w:val="clear" w:color="auto" w:fill="auto"/>
        <w:tabs>
          <w:tab w:val="left" w:pos="419"/>
        </w:tabs>
        <w:spacing w:line="360" w:lineRule="auto"/>
        <w:ind w:left="280" w:right="20" w:firstLine="0"/>
        <w:jc w:val="both"/>
        <w:rPr>
          <w:rStyle w:val="Teksttreci0"/>
          <w:sz w:val="18"/>
          <w:szCs w:val="18"/>
        </w:rPr>
      </w:pPr>
    </w:p>
    <w:p w:rsidR="002E15BE" w:rsidRPr="00BC4901" w:rsidRDefault="002E15BE" w:rsidP="002E15BE">
      <w:pPr>
        <w:pStyle w:val="Podpistabeli41"/>
        <w:shd w:val="clear" w:color="auto" w:fill="auto"/>
        <w:spacing w:line="360" w:lineRule="auto"/>
        <w:jc w:val="center"/>
        <w:rPr>
          <w:sz w:val="18"/>
          <w:szCs w:val="18"/>
        </w:rPr>
      </w:pPr>
      <w:r w:rsidRPr="00BC4901">
        <w:rPr>
          <w:rStyle w:val="Podpistabeli40"/>
          <w:sz w:val="18"/>
          <w:szCs w:val="18"/>
        </w:rPr>
        <w:t>Na Twoim terenie funkcjonują lokalne placówki udzielające pomocy ofiarom przemocy w rodzinie: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2813"/>
        <w:gridCol w:w="2818"/>
        <w:gridCol w:w="1738"/>
        <w:gridCol w:w="1819"/>
      </w:tblGrid>
      <w:tr w:rsidR="002E15BE" w:rsidRPr="00BC4901" w:rsidTr="005673E7">
        <w:trPr>
          <w:trHeight w:val="40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360" w:lineRule="auto"/>
              <w:ind w:left="1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360" w:lineRule="auto"/>
              <w:ind w:left="1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Nazwa instytucji/organizacji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360" w:lineRule="auto"/>
              <w:ind w:left="18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Adres instytucji/organizacji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360" w:lineRule="auto"/>
              <w:ind w:left="54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C23ED1" w:rsidRDefault="002E15BE" w:rsidP="005673E7">
            <w:pPr>
              <w:pStyle w:val="Teksttreci81"/>
              <w:shd w:val="clear" w:color="auto" w:fill="auto"/>
              <w:spacing w:line="360" w:lineRule="auto"/>
              <w:ind w:left="220"/>
              <w:rPr>
                <w:sz w:val="18"/>
                <w:szCs w:val="18"/>
                <w:lang w:eastAsia="pl-PL"/>
              </w:rPr>
            </w:pPr>
            <w:r w:rsidRPr="00C23ED1">
              <w:rPr>
                <w:rStyle w:val="Teksttreci80"/>
                <w:sz w:val="18"/>
                <w:szCs w:val="18"/>
                <w:lang w:eastAsia="pl-PL"/>
              </w:rPr>
              <w:t>Adres mailowy</w:t>
            </w:r>
          </w:p>
        </w:tc>
      </w:tr>
      <w:tr w:rsidR="002E15BE" w:rsidRPr="00BC4901" w:rsidTr="005673E7">
        <w:trPr>
          <w:trHeight w:val="3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BE" w:rsidRPr="00BC4901" w:rsidTr="005673E7">
        <w:trPr>
          <w:trHeight w:val="3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E" w:rsidRPr="00BC4901" w:rsidRDefault="002E15BE" w:rsidP="00567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8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Możesz zadzwonić również pod numery telefonów:</w:t>
      </w:r>
    </w:p>
    <w:p w:rsidR="002E15BE" w:rsidRPr="00BC4901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ind w:left="280" w:right="20" w:firstLine="0"/>
        <w:jc w:val="both"/>
        <w:rPr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t>Ogólnopolskiego Pogotowia dla Ofiar Przemocy w Rodzinie „Niebieska Linia" tel. 801 12 00 02</w:t>
      </w:r>
      <w:r w:rsidRPr="00BC4901">
        <w:rPr>
          <w:rStyle w:val="Teksttreci0"/>
          <w:sz w:val="18"/>
          <w:szCs w:val="18"/>
        </w:rPr>
        <w:t xml:space="preserve"> (płatny pierwszy impuls, linia czynna od poniedziałku do soboty w godzinach 8</w:t>
      </w:r>
      <w:r w:rsidRPr="00BC4901">
        <w:rPr>
          <w:rStyle w:val="Teksttreci0"/>
          <w:sz w:val="18"/>
          <w:szCs w:val="18"/>
          <w:vertAlign w:val="superscript"/>
        </w:rPr>
        <w:t>00</w:t>
      </w:r>
      <w:r w:rsidRPr="00BC4901">
        <w:rPr>
          <w:rStyle w:val="Teksttreci0"/>
          <w:sz w:val="18"/>
          <w:szCs w:val="18"/>
        </w:rPr>
        <w:t>—22</w:t>
      </w:r>
      <w:r w:rsidRPr="00BC4901">
        <w:rPr>
          <w:rStyle w:val="Teksttreci0"/>
          <w:sz w:val="18"/>
          <w:szCs w:val="18"/>
          <w:vertAlign w:val="superscript"/>
        </w:rPr>
        <w:t>00</w:t>
      </w:r>
      <w:r w:rsidRPr="00BC4901">
        <w:rPr>
          <w:rStyle w:val="Teksttreci0"/>
          <w:sz w:val="18"/>
          <w:szCs w:val="18"/>
        </w:rPr>
        <w:t>, w niedziele i święta w go</w:t>
      </w:r>
      <w:r w:rsidRPr="00BC4901">
        <w:rPr>
          <w:rStyle w:val="Teksttreci0"/>
          <w:sz w:val="18"/>
          <w:szCs w:val="18"/>
        </w:rPr>
        <w:softHyphen/>
        <w:t>dzinach 8</w:t>
      </w:r>
      <w:r w:rsidRPr="00BC4901">
        <w:rPr>
          <w:rStyle w:val="Teksttreci0"/>
          <w:sz w:val="18"/>
          <w:szCs w:val="18"/>
          <w:vertAlign w:val="superscript"/>
        </w:rPr>
        <w:t>00</w:t>
      </w:r>
      <w:r w:rsidRPr="00BC4901">
        <w:rPr>
          <w:rStyle w:val="Teksttreci0"/>
          <w:sz w:val="18"/>
          <w:szCs w:val="18"/>
        </w:rPr>
        <w:t>—16</w:t>
      </w:r>
      <w:r w:rsidRPr="00BC4901">
        <w:rPr>
          <w:rStyle w:val="Teksttreci0"/>
          <w:sz w:val="18"/>
          <w:szCs w:val="18"/>
          <w:vertAlign w:val="superscript"/>
        </w:rPr>
        <w:t>00</w:t>
      </w:r>
      <w:r w:rsidRPr="00BC4901">
        <w:rPr>
          <w:rStyle w:val="Teksttreci0"/>
          <w:sz w:val="18"/>
          <w:szCs w:val="18"/>
        </w:rPr>
        <w:t>),</w:t>
      </w:r>
      <w:r w:rsidRPr="00BC4901">
        <w:rPr>
          <w:rStyle w:val="TeksttreciPogrubienie"/>
          <w:sz w:val="18"/>
          <w:szCs w:val="18"/>
        </w:rPr>
        <w:t xml:space="preserve"> tel. (22) 666 28 50 — dyżur prawny</w:t>
      </w:r>
      <w:r w:rsidRPr="00BC4901">
        <w:rPr>
          <w:rStyle w:val="Teksttreci0"/>
          <w:sz w:val="18"/>
          <w:szCs w:val="18"/>
        </w:rPr>
        <w:t xml:space="preserve"> (linia płatna, czynna w poniedziałek i wtorek w godzi</w:t>
      </w:r>
      <w:r w:rsidRPr="00BC4901">
        <w:rPr>
          <w:rStyle w:val="Teksttreci0"/>
          <w:sz w:val="18"/>
          <w:szCs w:val="18"/>
        </w:rPr>
        <w:softHyphen/>
        <w:t>nach 17</w:t>
      </w:r>
      <w:r w:rsidRPr="00BC4901">
        <w:rPr>
          <w:rStyle w:val="Teksttreci0"/>
          <w:sz w:val="18"/>
          <w:szCs w:val="18"/>
          <w:vertAlign w:val="superscript"/>
        </w:rPr>
        <w:t>00</w:t>
      </w:r>
      <w:r w:rsidRPr="00BC4901">
        <w:rPr>
          <w:rStyle w:val="Teksttreci0"/>
          <w:sz w:val="18"/>
          <w:szCs w:val="18"/>
        </w:rPr>
        <w:t>—21</w:t>
      </w:r>
      <w:r w:rsidRPr="00BC4901">
        <w:rPr>
          <w:rStyle w:val="Teksttreci0"/>
          <w:sz w:val="18"/>
          <w:szCs w:val="18"/>
          <w:vertAlign w:val="superscript"/>
        </w:rPr>
        <w:t>00</w:t>
      </w:r>
      <w:r w:rsidRPr="00BC4901">
        <w:rPr>
          <w:rStyle w:val="Teksttreci0"/>
          <w:sz w:val="18"/>
          <w:szCs w:val="18"/>
        </w:rPr>
        <w:t>),</w:t>
      </w:r>
      <w:r w:rsidRPr="00BC4901">
        <w:rPr>
          <w:rStyle w:val="TeksttreciPogrubienie"/>
          <w:sz w:val="18"/>
          <w:szCs w:val="18"/>
        </w:rPr>
        <w:t xml:space="preserve"> Poradnia e-mailowa:</w:t>
      </w:r>
      <w:r w:rsidRPr="00BC4901">
        <w:rPr>
          <w:rStyle w:val="Teksttreci0"/>
          <w:sz w:val="18"/>
          <w:szCs w:val="18"/>
        </w:rPr>
        <w:t xml:space="preserve"> niebieskalinia@niebieskalinia.info.</w:t>
      </w:r>
    </w:p>
    <w:p w:rsidR="002E15BE" w:rsidRPr="00BC4901" w:rsidRDefault="002E15BE" w:rsidP="002E15BE">
      <w:pPr>
        <w:pStyle w:val="Teksttreci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ind w:left="280" w:right="20" w:firstLine="0"/>
        <w:jc w:val="both"/>
        <w:rPr>
          <w:rStyle w:val="Nagwek122"/>
          <w:b w:val="0"/>
          <w:bCs w:val="0"/>
          <w:sz w:val="18"/>
          <w:szCs w:val="18"/>
        </w:rPr>
      </w:pPr>
      <w:r w:rsidRPr="00BC4901">
        <w:rPr>
          <w:rStyle w:val="TeksttreciPogrubienie"/>
          <w:sz w:val="18"/>
          <w:szCs w:val="18"/>
        </w:rPr>
        <w:t>Policyjnego Telefonu Zaufania tel. 800 120 226</w:t>
      </w:r>
      <w:r w:rsidRPr="00BC4901">
        <w:rPr>
          <w:rStyle w:val="Teksttreci0"/>
          <w:sz w:val="18"/>
          <w:szCs w:val="18"/>
        </w:rPr>
        <w:t xml:space="preserve"> (linia bezpłatna przy połączeniu z telefonów stacjonarnych, czynna codziennie w godzinach od 9</w:t>
      </w:r>
      <w:r w:rsidRPr="00BC4901">
        <w:rPr>
          <w:rStyle w:val="Teksttreci0"/>
          <w:sz w:val="18"/>
          <w:szCs w:val="18"/>
          <w:vertAlign w:val="superscript"/>
        </w:rPr>
        <w:t>30</w:t>
      </w:r>
      <w:r w:rsidRPr="00BC4901">
        <w:rPr>
          <w:rStyle w:val="Teksttreci0"/>
          <w:sz w:val="18"/>
          <w:szCs w:val="18"/>
        </w:rPr>
        <w:t xml:space="preserve"> do 15</w:t>
      </w:r>
      <w:r w:rsidRPr="00BC4901">
        <w:rPr>
          <w:rStyle w:val="Teksttreci0"/>
          <w:sz w:val="18"/>
          <w:szCs w:val="18"/>
          <w:vertAlign w:val="superscript"/>
        </w:rPr>
        <w:t>30</w:t>
      </w:r>
      <w:r w:rsidRPr="00BC4901">
        <w:rPr>
          <w:rStyle w:val="Teksttreci0"/>
          <w:sz w:val="18"/>
          <w:szCs w:val="18"/>
        </w:rPr>
        <w:t>, od godz. 15</w:t>
      </w:r>
      <w:r w:rsidRPr="00BC4901">
        <w:rPr>
          <w:rStyle w:val="Teksttreci0"/>
          <w:sz w:val="18"/>
          <w:szCs w:val="18"/>
          <w:vertAlign w:val="superscript"/>
        </w:rPr>
        <w:t>30</w:t>
      </w:r>
      <w:r w:rsidRPr="00BC4901">
        <w:rPr>
          <w:rStyle w:val="Teksttreci0"/>
          <w:sz w:val="18"/>
          <w:szCs w:val="18"/>
        </w:rPr>
        <w:t xml:space="preserve"> do 9</w:t>
      </w:r>
      <w:r w:rsidRPr="00BC4901">
        <w:rPr>
          <w:rStyle w:val="Teksttreci0"/>
          <w:sz w:val="18"/>
          <w:szCs w:val="18"/>
          <w:vertAlign w:val="superscript"/>
        </w:rPr>
        <w:t>30</w:t>
      </w:r>
      <w:r w:rsidRPr="00BC4901">
        <w:rPr>
          <w:rStyle w:val="Teksttreci0"/>
          <w:sz w:val="18"/>
          <w:szCs w:val="18"/>
        </w:rPr>
        <w:t xml:space="preserve"> włączony jest automat).</w:t>
      </w:r>
      <w:bookmarkStart w:id="11" w:name="bookmark10"/>
    </w:p>
    <w:p w:rsidR="002E15BE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4580"/>
        <w:jc w:val="left"/>
        <w:rPr>
          <w:rStyle w:val="Nagwek122"/>
          <w:sz w:val="18"/>
          <w:szCs w:val="18"/>
        </w:rPr>
      </w:pPr>
    </w:p>
    <w:p w:rsidR="002E15BE" w:rsidRPr="00BC4901" w:rsidRDefault="002E15BE" w:rsidP="002E15BE">
      <w:pPr>
        <w:pStyle w:val="Nagwek121"/>
        <w:keepNext/>
        <w:keepLines/>
        <w:shd w:val="clear" w:color="auto" w:fill="auto"/>
        <w:spacing w:line="360" w:lineRule="auto"/>
        <w:ind w:left="4580"/>
        <w:jc w:val="left"/>
        <w:rPr>
          <w:sz w:val="18"/>
          <w:szCs w:val="18"/>
        </w:rPr>
      </w:pPr>
      <w:r w:rsidRPr="00BC4901">
        <w:rPr>
          <w:rStyle w:val="Nagwek122"/>
          <w:sz w:val="18"/>
          <w:szCs w:val="18"/>
        </w:rPr>
        <w:t>WAŻNE</w:t>
      </w:r>
      <w:bookmarkEnd w:id="11"/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right="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Na skutek wszczęcia procedury „Niebieskie Karty" informacja dotycząca Twojej sytuacji rodzinnej zostanie przekazana przewodniczącemu zespołu interdyscyplinarnego, który podejmie dalsze działania.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right="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Zawsze możesz wzywać Policję na interwencję, poinformować prokuraturę oraz zwrócić się o pomoc do pod</w:t>
      </w:r>
      <w:r w:rsidRPr="00BC4901">
        <w:rPr>
          <w:rStyle w:val="Teksttreci0"/>
          <w:sz w:val="18"/>
          <w:szCs w:val="18"/>
        </w:rPr>
        <w:softHyphen/>
        <w:t>miotu/organizacji realizujących działania na rzecz przeciwdziałania przemocy w rodzinie.</w:t>
      </w:r>
    </w:p>
    <w:p w:rsidR="002E15BE" w:rsidRPr="00BC4901" w:rsidRDefault="002E15BE" w:rsidP="002E15BE">
      <w:pPr>
        <w:pStyle w:val="Teksttreci1"/>
        <w:shd w:val="clear" w:color="auto" w:fill="auto"/>
        <w:spacing w:line="360" w:lineRule="auto"/>
        <w:ind w:left="20" w:right="20" w:firstLine="0"/>
        <w:jc w:val="both"/>
        <w:rPr>
          <w:sz w:val="18"/>
          <w:szCs w:val="18"/>
        </w:rPr>
      </w:pPr>
      <w:r w:rsidRPr="00BC4901">
        <w:rPr>
          <w:rStyle w:val="Teksttreci0"/>
          <w:sz w:val="18"/>
          <w:szCs w:val="18"/>
        </w:rPr>
        <w:t>Możesz również poprosić dzielnicowego, aby przyszedł do Twojego domu i udzielił stosownej pomocy i nie</w:t>
      </w:r>
      <w:r w:rsidRPr="00BC4901">
        <w:rPr>
          <w:rStyle w:val="Teksttreci0"/>
          <w:sz w:val="18"/>
          <w:szCs w:val="18"/>
        </w:rPr>
        <w:softHyphen/>
        <w:t>zbędnych informacji.</w:t>
      </w:r>
    </w:p>
    <w:p w:rsidR="002E15BE" w:rsidRPr="005519F4" w:rsidRDefault="002E15BE" w:rsidP="002E15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093F" w:rsidRDefault="00EC093F"/>
    <w:sectPr w:rsidR="00EC093F" w:rsidSect="00567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AD" w:rsidRDefault="00AA5FAD" w:rsidP="002E15BE">
      <w:r>
        <w:separator/>
      </w:r>
    </w:p>
  </w:endnote>
  <w:endnote w:type="continuationSeparator" w:id="1">
    <w:p w:rsidR="00AA5FAD" w:rsidRDefault="00AA5FAD" w:rsidP="002E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1A" w:rsidRDefault="00BB0B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548"/>
      <w:docPartObj>
        <w:docPartGallery w:val="Page Numbers (Bottom of Page)"/>
        <w:docPartUnique/>
      </w:docPartObj>
    </w:sdtPr>
    <w:sdtContent>
      <w:p w:rsidR="00BB0B1A" w:rsidRDefault="00BB0B1A">
        <w:pPr>
          <w:pStyle w:val="Stopka"/>
          <w:jc w:val="right"/>
        </w:pPr>
        <w:fldSimple w:instr=" PAGE   \* MERGEFORMAT ">
          <w:r w:rsidR="00551B68">
            <w:rPr>
              <w:noProof/>
            </w:rPr>
            <w:t>14</w:t>
          </w:r>
        </w:fldSimple>
      </w:p>
    </w:sdtContent>
  </w:sdt>
  <w:p w:rsidR="00BB0B1A" w:rsidRDefault="00BB0B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547"/>
      <w:docPartObj>
        <w:docPartGallery w:val="Page Numbers (Bottom of Page)"/>
        <w:docPartUnique/>
      </w:docPartObj>
    </w:sdtPr>
    <w:sdtContent>
      <w:p w:rsidR="00BB0B1A" w:rsidRDefault="00BB0B1A">
        <w:pPr>
          <w:pStyle w:val="Stopka"/>
          <w:jc w:val="right"/>
        </w:pPr>
        <w:fldSimple w:instr=" PAGE   \* MERGEFORMAT ">
          <w:r w:rsidR="00225BAE">
            <w:rPr>
              <w:noProof/>
            </w:rPr>
            <w:t>1</w:t>
          </w:r>
        </w:fldSimple>
      </w:p>
    </w:sdtContent>
  </w:sdt>
  <w:p w:rsidR="00BB0B1A" w:rsidRDefault="00BB0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AD" w:rsidRDefault="00AA5FAD" w:rsidP="002E15BE">
      <w:r>
        <w:separator/>
      </w:r>
    </w:p>
  </w:footnote>
  <w:footnote w:type="continuationSeparator" w:id="1">
    <w:p w:rsidR="00AA5FAD" w:rsidRDefault="00AA5FAD" w:rsidP="002E15BE">
      <w:r>
        <w:continuationSeparator/>
      </w:r>
    </w:p>
  </w:footnote>
  <w:footnote w:id="2">
    <w:p w:rsidR="00BB0B1A" w:rsidRPr="00BC4901" w:rsidRDefault="00BB0B1A" w:rsidP="002E15BE">
      <w:pPr>
        <w:pStyle w:val="Stopka"/>
        <w:ind w:left="160"/>
        <w:rPr>
          <w:rFonts w:ascii="Arial" w:hAnsi="Arial" w:cs="Arial"/>
          <w:sz w:val="16"/>
          <w:szCs w:val="16"/>
        </w:rPr>
      </w:pPr>
      <w:r w:rsidRPr="00BC4901">
        <w:rPr>
          <w:rFonts w:ascii="Arial" w:hAnsi="Arial" w:cs="Arial"/>
          <w:sz w:val="16"/>
          <w:szCs w:val="16"/>
          <w:vertAlign w:val="superscript"/>
        </w:rPr>
        <w:footnoteRef/>
      </w:r>
      <w:r w:rsidRPr="00BC4901">
        <w:rPr>
          <w:rFonts w:ascii="Arial" w:hAnsi="Arial" w:cs="Arial"/>
          <w:sz w:val="16"/>
          <w:szCs w:val="16"/>
        </w:rPr>
        <w:t xml:space="preserve"> Części I—XV, XVII i XIX—XXI wypełniają przedstawiciele wszystkich pomiotów wymienionych w art. 9d ust. 2 ustawy z dnia 29 lipca 2005 r. o przeciwdziałaniu przemocy w rodzinie. Część XVI dodatkowo wypełnia przedstawiciel Policji. Część XVIII dodatkowo wypełnia przedstawiciel ochrony zdrowia.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1A" w:rsidRDefault="00BB0B1A" w:rsidP="005673E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B1A" w:rsidRDefault="00BB0B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1A" w:rsidRDefault="00BB0B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1A" w:rsidRDefault="00BB0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upperRoman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upperRoman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upperRoman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upperRoman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5DB5FDA"/>
    <w:multiLevelType w:val="multilevel"/>
    <w:tmpl w:val="69CE963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315C4BA5"/>
    <w:multiLevelType w:val="multilevel"/>
    <w:tmpl w:val="A7A88088"/>
    <w:lvl w:ilvl="0">
      <w:start w:val="4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5BE"/>
    <w:rsid w:val="0017019B"/>
    <w:rsid w:val="00176855"/>
    <w:rsid w:val="00225BAE"/>
    <w:rsid w:val="002E15BE"/>
    <w:rsid w:val="0042715C"/>
    <w:rsid w:val="00551B68"/>
    <w:rsid w:val="005673E7"/>
    <w:rsid w:val="008D424A"/>
    <w:rsid w:val="00A7796F"/>
    <w:rsid w:val="00AA5FAD"/>
    <w:rsid w:val="00B848AA"/>
    <w:rsid w:val="00BB0B1A"/>
    <w:rsid w:val="00E1536E"/>
    <w:rsid w:val="00EC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B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2E1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1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15BE"/>
  </w:style>
  <w:style w:type="character" w:customStyle="1" w:styleId="Teksttreci7">
    <w:name w:val="Tekst treści (7)_"/>
    <w:link w:val="Teksttreci71"/>
    <w:rsid w:val="002E15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rsid w:val="002E15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Nagwek12">
    <w:name w:val="Nagłówek #1 (2)_"/>
    <w:link w:val="Nagwek12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0">
    <w:name w:val="Nagłówek #1 (2)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6">
    <w:name w:val="Tekst treści (6)_"/>
    <w:link w:val="Teksttreci61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0">
    <w:name w:val="Tekst treści (6)"/>
    <w:basedOn w:val="Teksttreci6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">
    <w:name w:val="Tekst treści_"/>
    <w:link w:val="Teksttreci1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0">
    <w:name w:val="Tekst treści"/>
    <w:basedOn w:val="Teksttreci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68">
    <w:name w:val="Tekst treści (6) + 8"/>
    <w:aliases w:val="5 pt2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8">
    <w:name w:val="Tekst treści (8)_"/>
    <w:link w:val="Teksttreci8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80">
    <w:name w:val="Tekst treści (8)"/>
    <w:basedOn w:val="Teksttreci8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Podpistabeli">
    <w:name w:val="Podpis tabeli_"/>
    <w:link w:val="Podpistabeli1"/>
    <w:rsid w:val="002E15BE"/>
    <w:rPr>
      <w:rFonts w:ascii="Arial" w:hAnsi="Arial" w:cs="Arial"/>
      <w:sz w:val="15"/>
      <w:szCs w:val="15"/>
      <w:shd w:val="clear" w:color="auto" w:fill="FFFFFF"/>
    </w:rPr>
  </w:style>
  <w:style w:type="character" w:customStyle="1" w:styleId="Podpistabeli0">
    <w:name w:val="Podpis tabeli"/>
    <w:basedOn w:val="Podpistabeli"/>
    <w:rsid w:val="002E15BE"/>
    <w:rPr>
      <w:rFonts w:ascii="Arial" w:hAnsi="Arial" w:cs="Arial"/>
      <w:sz w:val="15"/>
      <w:szCs w:val="15"/>
      <w:shd w:val="clear" w:color="auto" w:fill="FFFFFF"/>
    </w:rPr>
  </w:style>
  <w:style w:type="character" w:customStyle="1" w:styleId="Podpistabeli2">
    <w:name w:val="Podpis tabeli (2)_"/>
    <w:link w:val="Podpistabeli21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Podpistabeli20">
    <w:name w:val="Podpis tabeli (2)"/>
    <w:basedOn w:val="Podpistabeli2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Podpistabeli3">
    <w:name w:val="Podpis tabeli (3)_"/>
    <w:link w:val="Podpistabeli31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Podpistabeli30">
    <w:name w:val="Podpis tabeli (3)"/>
    <w:basedOn w:val="Podpistabeli3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7pt">
    <w:name w:val="Tekst treści + 7 pt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Spistreci">
    <w:name w:val="Spis treści_"/>
    <w:link w:val="Spistreci1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Spistreci0">
    <w:name w:val="Spis treści"/>
    <w:basedOn w:val="Spistreci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8Bezpogrubienia">
    <w:name w:val="Tekst treści (8) + Bez pogrubienia"/>
    <w:basedOn w:val="Teksttreci8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4">
    <w:name w:val="Nagłówek #1 (2)4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3">
    <w:name w:val="Nagłówek #1 (2)3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Spistreci2">
    <w:name w:val="Spis treści (2)_"/>
    <w:link w:val="Spistreci2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Spistreci20">
    <w:name w:val="Spis treści (2)"/>
    <w:basedOn w:val="Spistreci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Podpistabeli4">
    <w:name w:val="Podpis tabeli (4)_"/>
    <w:link w:val="Podpistabeli4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Podpistabeli40">
    <w:name w:val="Podpis tabeli (4)"/>
    <w:basedOn w:val="Podpistabeli4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2">
    <w:name w:val="Nagłówek #1 (2)2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2E15BE"/>
    <w:pPr>
      <w:shd w:val="clear" w:color="auto" w:fill="FFFFFF"/>
      <w:spacing w:before="120"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customStyle="1" w:styleId="Nagwek121">
    <w:name w:val="Nagłówek #1 (2)1"/>
    <w:basedOn w:val="Normalny"/>
    <w:link w:val="Nagwek12"/>
    <w:rsid w:val="002E15BE"/>
    <w:pPr>
      <w:shd w:val="clear" w:color="auto" w:fill="FFFFFF"/>
      <w:spacing w:line="355" w:lineRule="exact"/>
      <w:jc w:val="center"/>
      <w:outlineLvl w:val="0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Teksttreci61">
    <w:name w:val="Tekst treści (6)1"/>
    <w:basedOn w:val="Normalny"/>
    <w:link w:val="Teksttreci6"/>
    <w:rsid w:val="002E15BE"/>
    <w:pPr>
      <w:shd w:val="clear" w:color="auto" w:fill="FFFFFF"/>
      <w:spacing w:after="120" w:line="173" w:lineRule="exact"/>
      <w:ind w:hanging="360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Teksttreci1">
    <w:name w:val="Tekst treści1"/>
    <w:basedOn w:val="Normalny"/>
    <w:link w:val="Teksttreci"/>
    <w:rsid w:val="002E15BE"/>
    <w:pPr>
      <w:shd w:val="clear" w:color="auto" w:fill="FFFFFF"/>
      <w:spacing w:line="240" w:lineRule="atLeast"/>
      <w:ind w:hanging="580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Teksttreci81">
    <w:name w:val="Tekst treści (8)1"/>
    <w:basedOn w:val="Normalny"/>
    <w:link w:val="Teksttreci8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Podpistabeli1">
    <w:name w:val="Podpis tabeli1"/>
    <w:basedOn w:val="Normalny"/>
    <w:link w:val="Podpistabeli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paragraph" w:customStyle="1" w:styleId="Podpistabeli21">
    <w:name w:val="Podpis tabeli (2)1"/>
    <w:basedOn w:val="Normalny"/>
    <w:link w:val="Podpistabeli2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Podpistabeli31">
    <w:name w:val="Podpis tabeli (3)1"/>
    <w:basedOn w:val="Normalny"/>
    <w:link w:val="Podpistabeli3"/>
    <w:rsid w:val="002E15BE"/>
    <w:pPr>
      <w:shd w:val="clear" w:color="auto" w:fill="FFFFFF"/>
      <w:spacing w:line="187" w:lineRule="exac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pistreci1">
    <w:name w:val="Spis treści1"/>
    <w:basedOn w:val="Normalny"/>
    <w:link w:val="Spistreci"/>
    <w:rsid w:val="002E15BE"/>
    <w:pPr>
      <w:shd w:val="clear" w:color="auto" w:fill="FFFFFF"/>
      <w:spacing w:before="60" w:after="240" w:line="240" w:lineRule="atLeast"/>
      <w:ind w:hanging="260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pistreci21">
    <w:name w:val="Spis treści (2)1"/>
    <w:basedOn w:val="Normalny"/>
    <w:link w:val="Spistreci2"/>
    <w:rsid w:val="002E15BE"/>
    <w:pPr>
      <w:shd w:val="clear" w:color="auto" w:fill="FFFFFF"/>
      <w:spacing w:before="60" w:after="240" w:line="240" w:lineRule="atLeast"/>
      <w:jc w:val="both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Podpistabeli41">
    <w:name w:val="Podpis tabeli (4)1"/>
    <w:basedOn w:val="Normalny"/>
    <w:link w:val="Podpistabeli4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B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2E1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1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15BE"/>
  </w:style>
  <w:style w:type="character" w:customStyle="1" w:styleId="Teksttreci7">
    <w:name w:val="Tekst treści (7)_"/>
    <w:link w:val="Teksttreci71"/>
    <w:rsid w:val="002E15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rsid w:val="002E15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Nagwek12">
    <w:name w:val="Nagłówek #1 (2)_"/>
    <w:link w:val="Nagwek12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0">
    <w:name w:val="Nagłówek #1 (2)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6">
    <w:name w:val="Tekst treści (6)_"/>
    <w:link w:val="Teksttreci61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0">
    <w:name w:val="Tekst treści (6)"/>
    <w:basedOn w:val="Teksttreci6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">
    <w:name w:val="Tekst treści_"/>
    <w:link w:val="Teksttreci1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0">
    <w:name w:val="Tekst treści"/>
    <w:basedOn w:val="Teksttreci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68">
    <w:name w:val="Tekst treści (6) + 8"/>
    <w:aliases w:val="5 pt2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8">
    <w:name w:val="Tekst treści (8)_"/>
    <w:link w:val="Teksttreci8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80">
    <w:name w:val="Tekst treści (8)"/>
    <w:basedOn w:val="Teksttreci8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Podpistabeli">
    <w:name w:val="Podpis tabeli_"/>
    <w:link w:val="Podpistabeli1"/>
    <w:rsid w:val="002E15BE"/>
    <w:rPr>
      <w:rFonts w:ascii="Arial" w:hAnsi="Arial" w:cs="Arial"/>
      <w:sz w:val="15"/>
      <w:szCs w:val="15"/>
      <w:shd w:val="clear" w:color="auto" w:fill="FFFFFF"/>
    </w:rPr>
  </w:style>
  <w:style w:type="character" w:customStyle="1" w:styleId="Podpistabeli0">
    <w:name w:val="Podpis tabeli"/>
    <w:basedOn w:val="Podpistabeli"/>
    <w:rsid w:val="002E15BE"/>
    <w:rPr>
      <w:rFonts w:ascii="Arial" w:hAnsi="Arial" w:cs="Arial"/>
      <w:sz w:val="15"/>
      <w:szCs w:val="15"/>
      <w:shd w:val="clear" w:color="auto" w:fill="FFFFFF"/>
    </w:rPr>
  </w:style>
  <w:style w:type="character" w:customStyle="1" w:styleId="Podpistabeli2">
    <w:name w:val="Podpis tabeli (2)_"/>
    <w:link w:val="Podpistabeli21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Podpistabeli20">
    <w:name w:val="Podpis tabeli (2)"/>
    <w:basedOn w:val="Podpistabeli2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Podpistabeli3">
    <w:name w:val="Podpis tabeli (3)_"/>
    <w:link w:val="Podpistabeli31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Podpistabeli30">
    <w:name w:val="Podpis tabeli (3)"/>
    <w:basedOn w:val="Podpistabeli3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7pt">
    <w:name w:val="Tekst treści + 7 pt"/>
    <w:rsid w:val="002E15BE"/>
    <w:rPr>
      <w:rFonts w:ascii="Arial" w:hAnsi="Arial" w:cs="Arial"/>
      <w:sz w:val="14"/>
      <w:szCs w:val="14"/>
      <w:shd w:val="clear" w:color="auto" w:fill="FFFFFF"/>
    </w:rPr>
  </w:style>
  <w:style w:type="character" w:customStyle="1" w:styleId="Spistreci">
    <w:name w:val="Spis treści_"/>
    <w:link w:val="Spistreci1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Spistreci0">
    <w:name w:val="Spis treści"/>
    <w:basedOn w:val="Spistreci"/>
    <w:rsid w:val="002E15B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8Bezpogrubienia">
    <w:name w:val="Tekst treści (8) + Bez pogrubienia"/>
    <w:basedOn w:val="Teksttreci8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4">
    <w:name w:val="Nagłówek #1 (2)4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3">
    <w:name w:val="Nagłówek #1 (2)3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Spistreci2">
    <w:name w:val="Spis treści (2)_"/>
    <w:link w:val="Spistreci2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Spistreci20">
    <w:name w:val="Spis treści (2)"/>
    <w:basedOn w:val="Spistreci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Podpistabeli4">
    <w:name w:val="Podpis tabeli (4)_"/>
    <w:link w:val="Podpistabeli41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Podpistabeli40">
    <w:name w:val="Podpis tabeli (4)"/>
    <w:basedOn w:val="Podpistabeli4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122">
    <w:name w:val="Nagłówek #1 (2)2"/>
    <w:basedOn w:val="Nagwek12"/>
    <w:rsid w:val="002E15B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2E15BE"/>
    <w:pPr>
      <w:shd w:val="clear" w:color="auto" w:fill="FFFFFF"/>
      <w:spacing w:before="120"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customStyle="1" w:styleId="Nagwek121">
    <w:name w:val="Nagłówek #1 (2)1"/>
    <w:basedOn w:val="Normalny"/>
    <w:link w:val="Nagwek12"/>
    <w:rsid w:val="002E15BE"/>
    <w:pPr>
      <w:shd w:val="clear" w:color="auto" w:fill="FFFFFF"/>
      <w:spacing w:line="355" w:lineRule="exact"/>
      <w:jc w:val="center"/>
      <w:outlineLvl w:val="0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Teksttreci61">
    <w:name w:val="Tekst treści (6)1"/>
    <w:basedOn w:val="Normalny"/>
    <w:link w:val="Teksttreci6"/>
    <w:rsid w:val="002E15BE"/>
    <w:pPr>
      <w:shd w:val="clear" w:color="auto" w:fill="FFFFFF"/>
      <w:spacing w:after="120" w:line="173" w:lineRule="exact"/>
      <w:ind w:hanging="360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Teksttreci1">
    <w:name w:val="Tekst treści1"/>
    <w:basedOn w:val="Normalny"/>
    <w:link w:val="Teksttreci"/>
    <w:rsid w:val="002E15BE"/>
    <w:pPr>
      <w:shd w:val="clear" w:color="auto" w:fill="FFFFFF"/>
      <w:spacing w:line="240" w:lineRule="atLeast"/>
      <w:ind w:hanging="580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Teksttreci81">
    <w:name w:val="Tekst treści (8)1"/>
    <w:basedOn w:val="Normalny"/>
    <w:link w:val="Teksttreci8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Podpistabeli1">
    <w:name w:val="Podpis tabeli1"/>
    <w:basedOn w:val="Normalny"/>
    <w:link w:val="Podpistabeli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paragraph" w:customStyle="1" w:styleId="Podpistabeli21">
    <w:name w:val="Podpis tabeli (2)1"/>
    <w:basedOn w:val="Normalny"/>
    <w:link w:val="Podpistabeli2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Podpistabeli31">
    <w:name w:val="Podpis tabeli (3)1"/>
    <w:basedOn w:val="Normalny"/>
    <w:link w:val="Podpistabeli3"/>
    <w:rsid w:val="002E15BE"/>
    <w:pPr>
      <w:shd w:val="clear" w:color="auto" w:fill="FFFFFF"/>
      <w:spacing w:line="187" w:lineRule="exac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pistreci1">
    <w:name w:val="Spis treści1"/>
    <w:basedOn w:val="Normalny"/>
    <w:link w:val="Spistreci"/>
    <w:rsid w:val="002E15BE"/>
    <w:pPr>
      <w:shd w:val="clear" w:color="auto" w:fill="FFFFFF"/>
      <w:spacing w:before="60" w:after="240" w:line="240" w:lineRule="atLeast"/>
      <w:ind w:hanging="260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pistreci21">
    <w:name w:val="Spis treści (2)1"/>
    <w:basedOn w:val="Normalny"/>
    <w:link w:val="Spistreci2"/>
    <w:rsid w:val="002E15BE"/>
    <w:pPr>
      <w:shd w:val="clear" w:color="auto" w:fill="FFFFFF"/>
      <w:spacing w:before="60" w:after="240" w:line="240" w:lineRule="atLeast"/>
      <w:jc w:val="both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Podpistabeli41">
    <w:name w:val="Podpis tabeli (4)1"/>
    <w:basedOn w:val="Normalny"/>
    <w:link w:val="Podpistabeli4"/>
    <w:rsid w:val="002E15B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4169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2018-04-13T14:25:00Z</dcterms:created>
  <dcterms:modified xsi:type="dcterms:W3CDTF">2018-04-13T14:25:00Z</dcterms:modified>
</cp:coreProperties>
</file>